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2cd0c" w14:textId="e32cd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18 октября 2018 года № 578. Зарегистрирован в Министерстве юстиции Республики Казахстан 7 ноября 2018 года № 17705.</w:t>
      </w:r>
    </w:p>
    <w:p>
      <w:pPr>
        <w:spacing w:after="0"/>
        <w:ind w:left="0"/>
        <w:jc w:val="both"/>
      </w:pPr>
      <w:r>
        <w:rPr>
          <w:rFonts w:ascii="Times New Roman"/>
          <w:b w:val="false"/>
          <w:i w:val="false"/>
          <w:color w:val="ff0000"/>
          <w:sz w:val="28"/>
        </w:rPr>
        <w:t xml:space="preserve">
      Сноска. Заголовок - в редакции приказа Министра образования и науки РК от 12.05.2020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 прилагаемые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xml:space="preserve">
      5)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Э.А.</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образования и науки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2018 года № 578</w:t>
            </w:r>
          </w:p>
        </w:tc>
      </w:tr>
    </w:tbl>
    <w:bookmarkStart w:name="z14" w:id="10"/>
    <w:p>
      <w:pPr>
        <w:spacing w:after="0"/>
        <w:ind w:left="0"/>
        <w:jc w:val="left"/>
      </w:pPr>
      <w:r>
        <w:rPr>
          <w:rFonts w:ascii="Times New Roman"/>
          <w:b/>
          <w:i w:val="false"/>
          <w:color w:val="000000"/>
        </w:rPr>
        <w:t xml:space="preserve">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10"/>
    <w:p>
      <w:pPr>
        <w:spacing w:after="0"/>
        <w:ind w:left="0"/>
        <w:jc w:val="both"/>
      </w:pPr>
      <w:r>
        <w:rPr>
          <w:rFonts w:ascii="Times New Roman"/>
          <w:b w:val="false"/>
          <w:i w:val="false"/>
          <w:color w:val="ff0000"/>
          <w:sz w:val="28"/>
        </w:rPr>
        <w:t xml:space="preserve">
      Сноска. Правила в редакции приказа Министра образования и науки РК от 04.06.2021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bookmarkStart w:name="z16" w:id="11"/>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и определяют порядок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организации ТиППО).</w:t>
      </w:r>
    </w:p>
    <w:bookmarkEnd w:id="11"/>
    <w:bookmarkStart w:name="z17" w:id="12"/>
    <w:p>
      <w:pPr>
        <w:spacing w:after="0"/>
        <w:ind w:left="0"/>
        <w:jc w:val="both"/>
      </w:pPr>
      <w:r>
        <w:rPr>
          <w:rFonts w:ascii="Times New Roman"/>
          <w:b w:val="false"/>
          <w:i w:val="false"/>
          <w:color w:val="000000"/>
          <w:sz w:val="28"/>
        </w:rPr>
        <w:t>
      2. В организации технического и профессионального образования принимаются граждане Республики Казахстан, иностранные граждане и лица без гражданства, имеющие начальное (для подготовки кадров по специальности "Хореографическое искусство", квалификация – "Артист балета"), основное среднее, общее среднее (среднее общее), техническое и профессиональное, послесреднее (начальное профессиональное и среднее профессиональное), высшее образование (высшее профессиональное), а также лица с особыми образовательными потребностями с документом (свидетельство, аттестат) об образовании.</w:t>
      </w:r>
    </w:p>
    <w:bookmarkEnd w:id="12"/>
    <w:bookmarkStart w:name="z18" w:id="13"/>
    <w:p>
      <w:pPr>
        <w:spacing w:after="0"/>
        <w:ind w:left="0"/>
        <w:jc w:val="both"/>
      </w:pPr>
      <w:r>
        <w:rPr>
          <w:rFonts w:ascii="Times New Roman"/>
          <w:b w:val="false"/>
          <w:i w:val="false"/>
          <w:color w:val="000000"/>
          <w:sz w:val="28"/>
        </w:rPr>
        <w:t>
      В организации послесреднего образования принимаются граждане Республики Казахстан, иностранные граждане и лица без гражданства, имеющие общее среднее (среднее общее), техническое и профессиональное (начальное профессиональное и среднее профессиональное), послесреднее, высшее (высшее профессиональное) образование, а также лица с особыми образовательными потребностями с документом (свидетельство, аттестат) об образовании.</w:t>
      </w:r>
    </w:p>
    <w:bookmarkEnd w:id="13"/>
    <w:bookmarkStart w:name="z19" w:id="14"/>
    <w:p>
      <w:pPr>
        <w:spacing w:after="0"/>
        <w:ind w:left="0"/>
        <w:jc w:val="both"/>
      </w:pPr>
      <w:r>
        <w:rPr>
          <w:rFonts w:ascii="Times New Roman"/>
          <w:b w:val="false"/>
          <w:i w:val="false"/>
          <w:color w:val="000000"/>
          <w:sz w:val="28"/>
        </w:rPr>
        <w:t xml:space="preserve">
      3. При поступлении на обучение в организации ТиППО предусматривается квота приема для лиц, указанных в </w:t>
      </w:r>
      <w:r>
        <w:rPr>
          <w:rFonts w:ascii="Times New Roman"/>
          <w:b w:val="false"/>
          <w:i w:val="false"/>
          <w:color w:val="000000"/>
          <w:sz w:val="28"/>
        </w:rPr>
        <w:t>пункте 8</w:t>
      </w:r>
      <w:r>
        <w:rPr>
          <w:rFonts w:ascii="Times New Roman"/>
          <w:b w:val="false"/>
          <w:i w:val="false"/>
          <w:color w:val="000000"/>
          <w:sz w:val="28"/>
        </w:rPr>
        <w:t xml:space="preserve"> статьи 26 Закона Республики Казахстан "Об образовании".</w:t>
      </w:r>
    </w:p>
    <w:bookmarkEnd w:id="14"/>
    <w:bookmarkStart w:name="z20" w:id="15"/>
    <w:p>
      <w:pPr>
        <w:spacing w:after="0"/>
        <w:ind w:left="0"/>
        <w:jc w:val="both"/>
      </w:pPr>
      <w:r>
        <w:rPr>
          <w:rFonts w:ascii="Times New Roman"/>
          <w:b w:val="false"/>
          <w:i w:val="false"/>
          <w:color w:val="000000"/>
          <w:sz w:val="28"/>
        </w:rPr>
        <w:t xml:space="preserve">
      Размер квоты приема утвержден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(далее – Постановление № 264).</w:t>
      </w:r>
    </w:p>
    <w:bookmarkEnd w:id="15"/>
    <w:bookmarkStart w:name="z21" w:id="16"/>
    <w:p>
      <w:pPr>
        <w:spacing w:after="0"/>
        <w:ind w:left="0"/>
        <w:jc w:val="both"/>
      </w:pPr>
      <w:r>
        <w:rPr>
          <w:rFonts w:ascii="Times New Roman"/>
          <w:b w:val="false"/>
          <w:i w:val="false"/>
          <w:color w:val="000000"/>
          <w:sz w:val="28"/>
        </w:rPr>
        <w:t>
      Глава 2. Порядок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16"/>
    <w:bookmarkStart w:name="z22" w:id="17"/>
    <w:p>
      <w:pPr>
        <w:spacing w:after="0"/>
        <w:ind w:left="0"/>
        <w:jc w:val="both"/>
      </w:pPr>
      <w:r>
        <w:rPr>
          <w:rFonts w:ascii="Times New Roman"/>
          <w:b w:val="false"/>
          <w:i w:val="false"/>
          <w:color w:val="000000"/>
          <w:sz w:val="28"/>
        </w:rPr>
        <w:t xml:space="preserve">
      4. В организациях ТиППО для приема заявлений на обучение, проведения собеседования, зачисления в состав обучающихся не позднее 10 июня приказом руководителя создается приемная комиссия, которая состоит из нечетного числа ее членов. В состав приемной комиссии входят представители Попечительского совета (при отсутствии – представители работодателей), общественных организаций и организаций образования. </w:t>
      </w:r>
    </w:p>
    <w:bookmarkEnd w:id="17"/>
    <w:bookmarkStart w:name="z23" w:id="18"/>
    <w:p>
      <w:pPr>
        <w:spacing w:after="0"/>
        <w:ind w:left="0"/>
        <w:jc w:val="both"/>
      </w:pPr>
      <w:r>
        <w:rPr>
          <w:rFonts w:ascii="Times New Roman"/>
          <w:b w:val="false"/>
          <w:i w:val="false"/>
          <w:color w:val="000000"/>
          <w:sz w:val="28"/>
        </w:rPr>
        <w:t>
      Из числа членов комиссии назначается ответственный секретарь и технические секретари.</w:t>
      </w:r>
    </w:p>
    <w:bookmarkEnd w:id="18"/>
    <w:bookmarkStart w:name="z24" w:id="19"/>
    <w:p>
      <w:pPr>
        <w:spacing w:after="0"/>
        <w:ind w:left="0"/>
        <w:jc w:val="both"/>
      </w:pPr>
      <w:r>
        <w:rPr>
          <w:rFonts w:ascii="Times New Roman"/>
          <w:b w:val="false"/>
          <w:i w:val="false"/>
          <w:color w:val="000000"/>
          <w:sz w:val="28"/>
        </w:rPr>
        <w:t>
      Председателем приемной комиссии является руководитель организации ТиППО или лицо, исполняющее его обязанности.</w:t>
      </w:r>
    </w:p>
    <w:bookmarkEnd w:id="19"/>
    <w:bookmarkStart w:name="z25" w:id="20"/>
    <w:p>
      <w:pPr>
        <w:spacing w:after="0"/>
        <w:ind w:left="0"/>
        <w:jc w:val="both"/>
      </w:pPr>
      <w:r>
        <w:rPr>
          <w:rFonts w:ascii="Times New Roman"/>
          <w:b w:val="false"/>
          <w:i w:val="false"/>
          <w:color w:val="000000"/>
          <w:sz w:val="28"/>
        </w:rPr>
        <w:t>
      Организацию работы приемной комиссии и технических секретарей осуществляет ответственный секретарь, он же ведет прием граждан, дает ответы на письменные запросы граждан по вопросу приема, готовит к публикации информационные материалы приемной комиссии, организует подготовку и проведение собеседований, предэкзаменационных консультаций и специальных и творческих экзаменов, проводит шифровку и дешифровку экзаменационных и письменных работ.</w:t>
      </w:r>
    </w:p>
    <w:bookmarkEnd w:id="20"/>
    <w:bookmarkStart w:name="z26" w:id="21"/>
    <w:p>
      <w:pPr>
        <w:spacing w:after="0"/>
        <w:ind w:left="0"/>
        <w:jc w:val="both"/>
      </w:pPr>
      <w:r>
        <w:rPr>
          <w:rFonts w:ascii="Times New Roman"/>
          <w:b w:val="false"/>
          <w:i w:val="false"/>
          <w:color w:val="000000"/>
          <w:sz w:val="28"/>
        </w:rPr>
        <w:t>
      5. В организациях ТиППО для проведения специальных и/или творческих экзаменов по педагогическим специальностям и специальностям, требующим специальной и/или творческой подготовки, создается экзаменационная комиссия не позднее 20 июня календарного года. В состав экзаменационной комиссии входят представители организаций ТиППО, социальных партнеров, общественных организаций. Председатель комиссии избирается большинством голосов из числа членов экзаменационной комиссии. Состав экзаменационной комиссии утверждается приказом руководителя организации ТиППО.</w:t>
      </w:r>
    </w:p>
    <w:bookmarkEnd w:id="21"/>
    <w:bookmarkStart w:name="z27" w:id="22"/>
    <w:p>
      <w:pPr>
        <w:spacing w:after="0"/>
        <w:ind w:left="0"/>
        <w:jc w:val="both"/>
      </w:pPr>
      <w:r>
        <w:rPr>
          <w:rFonts w:ascii="Times New Roman"/>
          <w:b w:val="false"/>
          <w:i w:val="false"/>
          <w:color w:val="000000"/>
          <w:sz w:val="28"/>
        </w:rPr>
        <w:t>
      6. Решения приемной и/или экзаменационной комиссий считаются правомочными, если на их заседаниях присутствуют не менее двух третьих ее членов, и принимаются большинством голосов от числа присутствующих. При равенстве голосов членов приемной и/или экзаменационной комиссий голос председателя комиссии является решающим. Секретарь не является членом приемной и/или экзаменационной комиссий.</w:t>
      </w:r>
    </w:p>
    <w:bookmarkEnd w:id="22"/>
    <w:bookmarkStart w:name="z28" w:id="23"/>
    <w:p>
      <w:pPr>
        <w:spacing w:after="0"/>
        <w:ind w:left="0"/>
        <w:jc w:val="both"/>
      </w:pPr>
      <w:r>
        <w:rPr>
          <w:rFonts w:ascii="Times New Roman"/>
          <w:b w:val="false"/>
          <w:i w:val="false"/>
          <w:color w:val="000000"/>
          <w:sz w:val="28"/>
        </w:rPr>
        <w:t>
      На итоговом заседании приемной и/или экзаменационной комиссий ведется аудио- или видеозапись. Аудио- или видеозапись хранится в архиве организации ТиППО не менее одного года.</w:t>
      </w:r>
    </w:p>
    <w:bookmarkEnd w:id="23"/>
    <w:bookmarkStart w:name="z29" w:id="24"/>
    <w:p>
      <w:pPr>
        <w:spacing w:after="0"/>
        <w:ind w:left="0"/>
        <w:jc w:val="both"/>
      </w:pPr>
      <w:r>
        <w:rPr>
          <w:rFonts w:ascii="Times New Roman"/>
          <w:b w:val="false"/>
          <w:i w:val="false"/>
          <w:color w:val="000000"/>
          <w:sz w:val="28"/>
        </w:rPr>
        <w:t>
      7. В случаях карантина, чрезвычайных ситуаций социального, природного и техногенного характера работа приемной и/или экзаменационной комиссий проводится организацией ТиППО с использованием информационно-коммуникационных технологий.</w:t>
      </w:r>
    </w:p>
    <w:bookmarkEnd w:id="24"/>
    <w:bookmarkStart w:name="z30" w:id="25"/>
    <w:p>
      <w:pPr>
        <w:spacing w:after="0"/>
        <w:ind w:left="0"/>
        <w:jc w:val="both"/>
      </w:pPr>
      <w:r>
        <w:rPr>
          <w:rFonts w:ascii="Times New Roman"/>
          <w:b w:val="false"/>
          <w:i w:val="false"/>
          <w:color w:val="000000"/>
          <w:sz w:val="28"/>
        </w:rPr>
        <w:t>
      8. Вопросы организации работы приемной комиссии организации ТиППО по приему лиц на обучение с выездом в регионы решаются по согласованию с уполномоченным органом соответствующей отрасли, органом управления образованием области, города республиканского значения и столицы (далее – Управление образования).</w:t>
      </w:r>
    </w:p>
    <w:bookmarkEnd w:id="25"/>
    <w:bookmarkStart w:name="z31" w:id="26"/>
    <w:p>
      <w:pPr>
        <w:spacing w:after="0"/>
        <w:ind w:left="0"/>
        <w:jc w:val="both"/>
      </w:pPr>
      <w:r>
        <w:rPr>
          <w:rFonts w:ascii="Times New Roman"/>
          <w:b w:val="false"/>
          <w:i w:val="false"/>
          <w:color w:val="000000"/>
          <w:sz w:val="28"/>
        </w:rPr>
        <w:t xml:space="preserve">
      9. Зачисление на обучение по государственному образовательному заказу (далее – госзаказ) в организации ТиППО по образовательным программам, предусматривающим подготовку квалифицированных рабочих кадров, по специальным учебным программам, в духовные (религиозные) организации образования, организации образования в исправительных учреждениях уголовно-исполнительной системы, а также поступающих на специальности среднего звена, имеющих техническое и профессиональное (рабочую квалификацию), послесреднее, высшее образование, соответствующее профилю специальности, осуществляется по заявлениям лиц с учетом проектной возможности организации ТиППО. Проектная возможность определяется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 утвержденными приказом Министра образования и науки Республики Казахстан от 29 января 2016 года №122 (зарегистрирован в Реестре государственной регистрации нормативных правовых актов под № 13418) (далее – Приказ № 122).</w:t>
      </w:r>
    </w:p>
    <w:bookmarkEnd w:id="26"/>
    <w:bookmarkStart w:name="z32" w:id="27"/>
    <w:p>
      <w:pPr>
        <w:spacing w:after="0"/>
        <w:ind w:left="0"/>
        <w:jc w:val="both"/>
      </w:pPr>
      <w:r>
        <w:rPr>
          <w:rFonts w:ascii="Times New Roman"/>
          <w:b w:val="false"/>
          <w:i w:val="false"/>
          <w:color w:val="000000"/>
          <w:sz w:val="28"/>
        </w:rPr>
        <w:t>
      Зачисление на обучение в организации ТиППО по образовательным программам, предусматривающим подготовку специалистов среднего звена, прикладных бакалавров, осуществляется по заявлениям лиц на конкурсной основе.</w:t>
      </w:r>
    </w:p>
    <w:bookmarkEnd w:id="27"/>
    <w:bookmarkStart w:name="z33" w:id="28"/>
    <w:p>
      <w:pPr>
        <w:spacing w:after="0"/>
        <w:ind w:left="0"/>
        <w:jc w:val="both"/>
      </w:pPr>
      <w:r>
        <w:rPr>
          <w:rFonts w:ascii="Times New Roman"/>
          <w:b w:val="false"/>
          <w:i w:val="false"/>
          <w:color w:val="000000"/>
          <w:sz w:val="28"/>
        </w:rPr>
        <w:t>
      10. Прием заявлений, проведение специальных и/или творческих экзаменов, конкурс и зачисление лиц на обучение на базе начального, основного среднего, общего среднего, технического и профессионального, послесреднего, высшего образования на платной основе осуществляются организациями ТиППО в соответствии с требованиями настоящих Правил.</w:t>
      </w:r>
    </w:p>
    <w:bookmarkEnd w:id="28"/>
    <w:bookmarkStart w:name="z34" w:id="29"/>
    <w:p>
      <w:pPr>
        <w:spacing w:after="0"/>
        <w:ind w:left="0"/>
        <w:jc w:val="both"/>
      </w:pPr>
      <w:r>
        <w:rPr>
          <w:rFonts w:ascii="Times New Roman"/>
          <w:b w:val="false"/>
          <w:i w:val="false"/>
          <w:color w:val="000000"/>
          <w:sz w:val="28"/>
        </w:rPr>
        <w:t>
      11. Прием заявлений лиц на обучение в организации ТиППО осуществляется:</w:t>
      </w:r>
    </w:p>
    <w:bookmarkEnd w:id="29"/>
    <w:bookmarkStart w:name="z35" w:id="30"/>
    <w:p>
      <w:pPr>
        <w:spacing w:after="0"/>
        <w:ind w:left="0"/>
        <w:jc w:val="both"/>
      </w:pPr>
      <w:r>
        <w:rPr>
          <w:rFonts w:ascii="Times New Roman"/>
          <w:b w:val="false"/>
          <w:i w:val="false"/>
          <w:color w:val="000000"/>
          <w:sz w:val="28"/>
        </w:rPr>
        <w:t>
      1) по образовательным программам технического и профессионального образования, предусматривающим подготовку квалифицированных рабочих кадров, по специальным учебным программам, а также для поступления в духовные (религиозные) организации образования, организации образования в исправительных учреждениях уголовно-исполнительной системы – с 25 июня по 25 августа календарного года, на вечернюю форму обучения – с 25 июня по 20 сентября календарного года;</w:t>
      </w:r>
    </w:p>
    <w:bookmarkEnd w:id="30"/>
    <w:bookmarkStart w:name="z36" w:id="31"/>
    <w:p>
      <w:pPr>
        <w:spacing w:after="0"/>
        <w:ind w:left="0"/>
        <w:jc w:val="both"/>
      </w:pPr>
      <w:r>
        <w:rPr>
          <w:rFonts w:ascii="Times New Roman"/>
          <w:b w:val="false"/>
          <w:i w:val="false"/>
          <w:color w:val="000000"/>
          <w:sz w:val="28"/>
        </w:rPr>
        <w:t>
      2)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послесреднего образования, на платной основе – с 25 июня по 25 августа календарного года, на вечернюю и заочную формы обучения – с 25 июня по 20 сентября календарного года, по специальностям, требующим творческой подготовки, – с 25 июня по 20 июля календарного года, по педагогическим, медицинским специальностям – с 25 июня по 15 августа календарного года.</w:t>
      </w:r>
    </w:p>
    <w:bookmarkEnd w:id="31"/>
    <w:bookmarkStart w:name="z37" w:id="32"/>
    <w:p>
      <w:pPr>
        <w:spacing w:after="0"/>
        <w:ind w:left="0"/>
        <w:jc w:val="both"/>
      </w:pPr>
      <w:r>
        <w:rPr>
          <w:rFonts w:ascii="Times New Roman"/>
          <w:b w:val="false"/>
          <w:i w:val="false"/>
          <w:color w:val="000000"/>
          <w:sz w:val="28"/>
        </w:rPr>
        <w:t xml:space="preserve">
      12. Для получения государственной услуги услугополучатель обращается в организацию ТиППО (далее – услугодатель) либо на веб-портал "электронного правительства" (далее – Портал) и представляет пакет документов согласно </w:t>
      </w:r>
      <w:r>
        <w:rPr>
          <w:rFonts w:ascii="Times New Roman"/>
          <w:b w:val="false"/>
          <w:i w:val="false"/>
          <w:color w:val="000000"/>
          <w:sz w:val="28"/>
        </w:rPr>
        <w:t>Стандарту</w:t>
      </w:r>
      <w:r>
        <w:rPr>
          <w:rFonts w:ascii="Times New Roman"/>
          <w:b w:val="false"/>
          <w:i w:val="false"/>
          <w:color w:val="000000"/>
          <w:sz w:val="28"/>
        </w:rPr>
        <w:t xml:space="preserve"> государственной услуги "Прием документов в организации технического и профессионального, послесреднего образования" (далее – Стандарт) согласно приложению 1 к настоящим Правилам.</w:t>
      </w:r>
    </w:p>
    <w:bookmarkEnd w:id="32"/>
    <w:bookmarkStart w:name="z38" w:id="33"/>
    <w:p>
      <w:pPr>
        <w:spacing w:after="0"/>
        <w:ind w:left="0"/>
        <w:jc w:val="both"/>
      </w:pPr>
      <w:r>
        <w:rPr>
          <w:rFonts w:ascii="Times New Roman"/>
          <w:b w:val="false"/>
          <w:i w:val="false"/>
          <w:color w:val="000000"/>
          <w:sz w:val="28"/>
        </w:rPr>
        <w:t>
      13. Документы для поступления предъявляются совершеннолетними лично, несовершеннолетними – в присутствии законного представителя.</w:t>
      </w:r>
    </w:p>
    <w:bookmarkEnd w:id="33"/>
    <w:bookmarkStart w:name="z39" w:id="34"/>
    <w:p>
      <w:pPr>
        <w:spacing w:after="0"/>
        <w:ind w:left="0"/>
        <w:jc w:val="both"/>
      </w:pPr>
      <w:r>
        <w:rPr>
          <w:rFonts w:ascii="Times New Roman"/>
          <w:b w:val="false"/>
          <w:i w:val="false"/>
          <w:color w:val="000000"/>
          <w:sz w:val="28"/>
        </w:rPr>
        <w:t xml:space="preserve">
      14.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приведены в </w:t>
      </w:r>
      <w:r>
        <w:rPr>
          <w:rFonts w:ascii="Times New Roman"/>
          <w:b w:val="false"/>
          <w:i w:val="false"/>
          <w:color w:val="000000"/>
          <w:sz w:val="28"/>
        </w:rPr>
        <w:t>Стандарте</w:t>
      </w:r>
      <w:r>
        <w:rPr>
          <w:rFonts w:ascii="Times New Roman"/>
          <w:b w:val="false"/>
          <w:i w:val="false"/>
          <w:color w:val="000000"/>
          <w:sz w:val="28"/>
        </w:rPr>
        <w:t>.</w:t>
      </w:r>
    </w:p>
    <w:bookmarkEnd w:id="34"/>
    <w:bookmarkStart w:name="z40" w:id="35"/>
    <w:p>
      <w:pPr>
        <w:spacing w:after="0"/>
        <w:ind w:left="0"/>
        <w:jc w:val="both"/>
      </w:pPr>
      <w:r>
        <w:rPr>
          <w:rFonts w:ascii="Times New Roman"/>
          <w:b w:val="false"/>
          <w:i w:val="false"/>
          <w:color w:val="000000"/>
          <w:sz w:val="28"/>
        </w:rPr>
        <w:t xml:space="preserve">
      15. Сотрудник услугодателя осуществляет прием </w:t>
      </w:r>
      <w:r>
        <w:rPr>
          <w:rFonts w:ascii="Times New Roman"/>
          <w:b w:val="false"/>
          <w:i w:val="false"/>
          <w:color w:val="000000"/>
          <w:sz w:val="28"/>
        </w:rPr>
        <w:t>пакета документов</w:t>
      </w:r>
      <w:r>
        <w:rPr>
          <w:rFonts w:ascii="Times New Roman"/>
          <w:b w:val="false"/>
          <w:i w:val="false"/>
          <w:color w:val="000000"/>
          <w:sz w:val="28"/>
        </w:rPr>
        <w:t xml:space="preserve">, их регистрацию и выдачу расписки услугополучателю о приеме пакета документов в день поступления заявления. В случае представления услугополучателем неполного пакета документов и (или) документов с истекшим сроком действия отказывает в приеме документов и выдает расписку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5"/>
    <w:bookmarkStart w:name="z41" w:id="36"/>
    <w:p>
      <w:pPr>
        <w:spacing w:after="0"/>
        <w:ind w:left="0"/>
        <w:jc w:val="both"/>
      </w:pPr>
      <w:r>
        <w:rPr>
          <w:rFonts w:ascii="Times New Roman"/>
          <w:b w:val="false"/>
          <w:i w:val="false"/>
          <w:color w:val="000000"/>
          <w:sz w:val="28"/>
        </w:rPr>
        <w:t>
      16. В случае подачи документов через Портал в "личном кабинете" услугополучателя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36"/>
    <w:bookmarkStart w:name="z42" w:id="37"/>
    <w:p>
      <w:pPr>
        <w:spacing w:after="0"/>
        <w:ind w:left="0"/>
        <w:jc w:val="both"/>
      </w:pPr>
      <w:r>
        <w:rPr>
          <w:rFonts w:ascii="Times New Roman"/>
          <w:b w:val="false"/>
          <w:i w:val="false"/>
          <w:color w:val="000000"/>
          <w:sz w:val="28"/>
        </w:rPr>
        <w:t>
      17. Сотрудник услугодателя в день поступления заявления осуществляет его регистрацию и направляет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bookmarkEnd w:id="37"/>
    <w:bookmarkStart w:name="z43" w:id="38"/>
    <w:p>
      <w:pPr>
        <w:spacing w:after="0"/>
        <w:ind w:left="0"/>
        <w:jc w:val="both"/>
      </w:pPr>
      <w:r>
        <w:rPr>
          <w:rFonts w:ascii="Times New Roman"/>
          <w:b w:val="false"/>
          <w:i w:val="false"/>
          <w:color w:val="000000"/>
          <w:sz w:val="28"/>
        </w:rPr>
        <w:t xml:space="preserve">
      18. В случае представления услугополучателем неполного пакета документов и (или) документов с истекшим сроком действия сотрудник ответственного структурного подразделения услугодателя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услугополучателя в форме электронного документа, удостоверенного электронной цифровой подписью уполномоченного лица услугодателя,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8"/>
    <w:bookmarkStart w:name="z44" w:id="39"/>
    <w:p>
      <w:pPr>
        <w:spacing w:after="0"/>
        <w:ind w:left="0"/>
        <w:jc w:val="both"/>
      </w:pPr>
      <w:r>
        <w:rPr>
          <w:rFonts w:ascii="Times New Roman"/>
          <w:b w:val="false"/>
          <w:i w:val="false"/>
          <w:color w:val="000000"/>
          <w:sz w:val="28"/>
        </w:rPr>
        <w:t xml:space="preserve">
      19. При представлении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9"/>
    <w:bookmarkStart w:name="z45" w:id="40"/>
    <w:p>
      <w:pPr>
        <w:spacing w:after="0"/>
        <w:ind w:left="0"/>
        <w:jc w:val="both"/>
      </w:pPr>
      <w:r>
        <w:rPr>
          <w:rFonts w:ascii="Times New Roman"/>
          <w:b w:val="false"/>
          <w:i w:val="false"/>
          <w:color w:val="000000"/>
          <w:sz w:val="28"/>
        </w:rPr>
        <w:t xml:space="preserve">
      20.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40"/>
    <w:bookmarkStart w:name="z46" w:id="41"/>
    <w:p>
      <w:pPr>
        <w:spacing w:after="0"/>
        <w:ind w:left="0"/>
        <w:jc w:val="both"/>
      </w:pPr>
      <w:r>
        <w:rPr>
          <w:rFonts w:ascii="Times New Roman"/>
          <w:b w:val="false"/>
          <w:i w:val="false"/>
          <w:color w:val="000000"/>
          <w:sz w:val="28"/>
        </w:rPr>
        <w:t>
      21. Жалоба на решение, действия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41"/>
    <w:bookmarkStart w:name="z47" w:id="42"/>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пяти рабочих дней со дня ее регистрации.</w:t>
      </w:r>
    </w:p>
    <w:bookmarkEnd w:id="42"/>
    <w:bookmarkStart w:name="z48" w:id="4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43"/>
    <w:bookmarkStart w:name="z49" w:id="44"/>
    <w:p>
      <w:pPr>
        <w:spacing w:after="0"/>
        <w:ind w:left="0"/>
        <w:jc w:val="both"/>
      </w:pPr>
      <w:r>
        <w:rPr>
          <w:rFonts w:ascii="Times New Roman"/>
          <w:b w:val="false"/>
          <w:i w:val="false"/>
          <w:color w:val="000000"/>
          <w:sz w:val="28"/>
        </w:rPr>
        <w:t>
      22.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44"/>
    <w:bookmarkStart w:name="z50" w:id="45"/>
    <w:p>
      <w:pPr>
        <w:spacing w:after="0"/>
        <w:ind w:left="0"/>
        <w:jc w:val="both"/>
      </w:pPr>
      <w:r>
        <w:rPr>
          <w:rFonts w:ascii="Times New Roman"/>
          <w:b w:val="false"/>
          <w:i w:val="false"/>
          <w:color w:val="000000"/>
          <w:sz w:val="28"/>
        </w:rPr>
        <w:t xml:space="preserve">
      23. Заявления от поступающих регистрируются в журналах регистрации организации ТиППО. </w:t>
      </w:r>
    </w:p>
    <w:bookmarkEnd w:id="45"/>
    <w:bookmarkStart w:name="z51" w:id="46"/>
    <w:p>
      <w:pPr>
        <w:spacing w:after="0"/>
        <w:ind w:left="0"/>
        <w:jc w:val="both"/>
      </w:pPr>
      <w:r>
        <w:rPr>
          <w:rFonts w:ascii="Times New Roman"/>
          <w:b w:val="false"/>
          <w:i w:val="false"/>
          <w:color w:val="000000"/>
          <w:sz w:val="28"/>
        </w:rPr>
        <w:t>
      24. С лицами, поступающими на обучение по образовательным программам технического и профессионального образования, предусматривающим подготовку квалифицированных рабочих кадров, а также поступающими на специальности среднего звена, имеющими техническое и профессиональное (рабочую квалификацию), послесреднее, высшее образование, соответствующее профилю специальности, проводится собеседование. Приемная комиссия проводит персональное собеседование с поступающим по соответствующим направлениям не более 20 минут. Перечень вопросов для собеседования утверждается председателем приемной комиссии.</w:t>
      </w:r>
    </w:p>
    <w:bookmarkEnd w:id="46"/>
    <w:bookmarkStart w:name="z52" w:id="47"/>
    <w:p>
      <w:pPr>
        <w:spacing w:after="0"/>
        <w:ind w:left="0"/>
        <w:jc w:val="both"/>
      </w:pPr>
      <w:r>
        <w:rPr>
          <w:rFonts w:ascii="Times New Roman"/>
          <w:b w:val="false"/>
          <w:i w:val="false"/>
          <w:color w:val="000000"/>
          <w:sz w:val="28"/>
        </w:rPr>
        <w:t>
      25. В случаях карантина, чрезвычайных ситуаций социального, природного и техногенного характера собеседование проводится с использованием информационно-коммуникационных технологий.</w:t>
      </w:r>
    </w:p>
    <w:bookmarkEnd w:id="47"/>
    <w:bookmarkStart w:name="z53" w:id="48"/>
    <w:p>
      <w:pPr>
        <w:spacing w:after="0"/>
        <w:ind w:left="0"/>
        <w:jc w:val="both"/>
      </w:pPr>
      <w:r>
        <w:rPr>
          <w:rFonts w:ascii="Times New Roman"/>
          <w:b w:val="false"/>
          <w:i w:val="false"/>
          <w:color w:val="000000"/>
          <w:sz w:val="28"/>
        </w:rPr>
        <w:t xml:space="preserve">
      26. При превышении количества поступающих на подготовку квалифицированных рабочих кадров количества выделенных мест на обучение по госзаказу зачисление осуществляется на основе среднего конкурсного балла согласно пункту 60 настоящих Правил, а также квотной категории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264.</w:t>
      </w:r>
    </w:p>
    <w:bookmarkEnd w:id="48"/>
    <w:bookmarkStart w:name="z54" w:id="49"/>
    <w:p>
      <w:pPr>
        <w:spacing w:after="0"/>
        <w:ind w:left="0"/>
        <w:jc w:val="both"/>
      </w:pPr>
      <w:r>
        <w:rPr>
          <w:rFonts w:ascii="Times New Roman"/>
          <w:b w:val="false"/>
          <w:i w:val="false"/>
          <w:color w:val="000000"/>
          <w:sz w:val="28"/>
        </w:rPr>
        <w:t>
      27. Документы, подтверждающие принадлежность поступающих, указанных в пункте 9 настоящих Правил, к лицам, для которых предусмотрена квота приема, представляются в приемную комиссию организации ТиППО до 25 августа календарного года.</w:t>
      </w:r>
    </w:p>
    <w:bookmarkEnd w:id="49"/>
    <w:bookmarkStart w:name="z55" w:id="50"/>
    <w:p>
      <w:pPr>
        <w:spacing w:after="0"/>
        <w:ind w:left="0"/>
        <w:jc w:val="both"/>
      </w:pPr>
      <w:r>
        <w:rPr>
          <w:rFonts w:ascii="Times New Roman"/>
          <w:b w:val="false"/>
          <w:i w:val="false"/>
          <w:color w:val="000000"/>
          <w:sz w:val="28"/>
        </w:rPr>
        <w:t>
      28. Приемные комиссии организаций ТиППО, указанных в пункте 9 настоящих Правил, с 25 июня календарного года формируют списочный состав абитуриентов и лиц, для которых предусмотрена квота приема, с указанием среднего конкурсного балла на сайте организации ТиППО и обеспечивают ежедневное его обновление.</w:t>
      </w:r>
    </w:p>
    <w:bookmarkEnd w:id="50"/>
    <w:bookmarkStart w:name="z56" w:id="51"/>
    <w:p>
      <w:pPr>
        <w:spacing w:after="0"/>
        <w:ind w:left="0"/>
        <w:jc w:val="both"/>
      </w:pPr>
      <w:r>
        <w:rPr>
          <w:rFonts w:ascii="Times New Roman"/>
          <w:b w:val="false"/>
          <w:i w:val="false"/>
          <w:color w:val="000000"/>
          <w:sz w:val="28"/>
        </w:rPr>
        <w:t xml:space="preserve">
      29. Прием на обучение в организации ТиППО лиц с особыми образовательными потребностями осуществляется на специальности и квалификации с учетом рекомендаций и противопоказаний медико-социальной экспертизы (медицинской </w:t>
      </w:r>
      <w:r>
        <w:rPr>
          <w:rFonts w:ascii="Times New Roman"/>
          <w:b w:val="false"/>
          <w:i w:val="false"/>
          <w:color w:val="000000"/>
          <w:sz w:val="28"/>
        </w:rPr>
        <w:t>справки</w:t>
      </w:r>
      <w:r>
        <w:rPr>
          <w:rFonts w:ascii="Times New Roman"/>
          <w:b w:val="false"/>
          <w:i w:val="false"/>
          <w:color w:val="000000"/>
          <w:sz w:val="28"/>
        </w:rPr>
        <w:t xml:space="preserve">). </w:t>
      </w:r>
    </w:p>
    <w:bookmarkEnd w:id="51"/>
    <w:bookmarkStart w:name="z57" w:id="52"/>
    <w:p>
      <w:pPr>
        <w:spacing w:after="0"/>
        <w:ind w:left="0"/>
        <w:jc w:val="both"/>
      </w:pPr>
      <w:r>
        <w:rPr>
          <w:rFonts w:ascii="Times New Roman"/>
          <w:b w:val="false"/>
          <w:i w:val="false"/>
          <w:color w:val="000000"/>
          <w:sz w:val="28"/>
        </w:rPr>
        <w:t>
      Прием на обучение лиц с особыми образовательными потребностями с диагнозом "Легкая и умеренная умственная отсталость" проводится с учетом заключения психолого-медико-педагогической консультации.</w:t>
      </w:r>
    </w:p>
    <w:bookmarkEnd w:id="52"/>
    <w:bookmarkStart w:name="z58" w:id="53"/>
    <w:p>
      <w:pPr>
        <w:spacing w:after="0"/>
        <w:ind w:left="0"/>
        <w:jc w:val="both"/>
      </w:pPr>
      <w:r>
        <w:rPr>
          <w:rFonts w:ascii="Times New Roman"/>
          <w:b w:val="false"/>
          <w:i w:val="false"/>
          <w:color w:val="000000"/>
          <w:sz w:val="28"/>
        </w:rPr>
        <w:t>
      30. Лица, поступающие на обучение по госзаказу по образовательным программам технического и профессионального, послесреднего образования (за исключением организаций ТиППО, находящихся в компетенции уполномоченного органа в области образования, культуры и спорта), проходят профессиональную диагностику (анкетирование) через информационную систему Управления образования на добровольной основе с 25 июня календарного года.</w:t>
      </w:r>
    </w:p>
    <w:bookmarkEnd w:id="53"/>
    <w:bookmarkStart w:name="z59" w:id="54"/>
    <w:p>
      <w:pPr>
        <w:spacing w:after="0"/>
        <w:ind w:left="0"/>
        <w:jc w:val="both"/>
      </w:pPr>
      <w:r>
        <w:rPr>
          <w:rFonts w:ascii="Times New Roman"/>
          <w:b w:val="false"/>
          <w:i w:val="false"/>
          <w:color w:val="000000"/>
          <w:sz w:val="28"/>
        </w:rPr>
        <w:t>
      31. По итогам профессиональной диагностики абитуриенту предоставляются рекомендации по выбору специальностей и карты профессий к рекомендуемым специальностям. Итоги профессиональной диагностики носят рекомендательный характер.</w:t>
      </w:r>
    </w:p>
    <w:bookmarkEnd w:id="54"/>
    <w:bookmarkStart w:name="z60" w:id="55"/>
    <w:p>
      <w:pPr>
        <w:spacing w:after="0"/>
        <w:ind w:left="0"/>
        <w:jc w:val="both"/>
      </w:pPr>
      <w:r>
        <w:rPr>
          <w:rFonts w:ascii="Times New Roman"/>
          <w:b w:val="false"/>
          <w:i w:val="false"/>
          <w:color w:val="000000"/>
          <w:sz w:val="28"/>
        </w:rPr>
        <w:t>
      32. После прохождения профессиональной диагностики лица, поступающие на обучение по госзаказу в организации ТиППО по педагогическим специальностям, а также специальностям, требующим специальной и творческой подготовки, направляются для сдачи специальных и/или творческих экзаменов, по медицинским специальностям – для прохождения психометрического тестирования в организации ТиППО через информационную систему Управления образования.</w:t>
      </w:r>
    </w:p>
    <w:bookmarkEnd w:id="55"/>
    <w:bookmarkStart w:name="z61" w:id="56"/>
    <w:p>
      <w:pPr>
        <w:spacing w:after="0"/>
        <w:ind w:left="0"/>
        <w:jc w:val="both"/>
      </w:pPr>
      <w:r>
        <w:rPr>
          <w:rFonts w:ascii="Times New Roman"/>
          <w:b w:val="false"/>
          <w:i w:val="false"/>
          <w:color w:val="000000"/>
          <w:sz w:val="28"/>
        </w:rPr>
        <w:t xml:space="preserve">
      33. Лица, поступающие на обучение по госзаказу в организации ТиППО по педагогическим, медицинским специальностям, а также специальностям искусства и культуры, сдают специальные и/или творческие экзамены, а также психометрическое тестирование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Темы для проведения специальных и/или творческих экзаменов устанавливаются организацией ТиППО самостоятельно. </w:t>
      </w:r>
    </w:p>
    <w:bookmarkEnd w:id="56"/>
    <w:bookmarkStart w:name="z62" w:id="57"/>
    <w:p>
      <w:pPr>
        <w:spacing w:after="0"/>
        <w:ind w:left="0"/>
        <w:jc w:val="both"/>
      </w:pPr>
      <w:r>
        <w:rPr>
          <w:rFonts w:ascii="Times New Roman"/>
          <w:b w:val="false"/>
          <w:i w:val="false"/>
          <w:color w:val="000000"/>
          <w:sz w:val="28"/>
        </w:rPr>
        <w:t>
      34. Для лиц, имеющих техническое и профессиональное, послесреднее, высшее образование, поступающих на медицинские специальности, соответствующие профилю специальности, устанавливается специальный экзамен в виде написания эссе, в том числе c применением информационно-коммуникационных технологий. Тема эссе, требования к написанию эссе и критерии оценивания определяются экзаменационной комиссией организации ТиППО.</w:t>
      </w:r>
    </w:p>
    <w:bookmarkEnd w:id="57"/>
    <w:bookmarkStart w:name="z63" w:id="58"/>
    <w:p>
      <w:pPr>
        <w:spacing w:after="0"/>
        <w:ind w:left="0"/>
        <w:jc w:val="both"/>
      </w:pPr>
      <w:r>
        <w:rPr>
          <w:rFonts w:ascii="Times New Roman"/>
          <w:b w:val="false"/>
          <w:i w:val="false"/>
          <w:color w:val="000000"/>
          <w:sz w:val="28"/>
        </w:rPr>
        <w:t>
      35. Лица, поступающие на специальность "Хореографическое искусство" и "Цирковое искусство", дополнительно проходят медицинскую комиссию в организации ТиППО.</w:t>
      </w:r>
    </w:p>
    <w:bookmarkEnd w:id="58"/>
    <w:bookmarkStart w:name="z64" w:id="59"/>
    <w:p>
      <w:pPr>
        <w:spacing w:after="0"/>
        <w:ind w:left="0"/>
        <w:jc w:val="both"/>
      </w:pPr>
      <w:r>
        <w:rPr>
          <w:rFonts w:ascii="Times New Roman"/>
          <w:b w:val="false"/>
          <w:i w:val="false"/>
          <w:color w:val="000000"/>
          <w:sz w:val="28"/>
        </w:rPr>
        <w:t>
      36. Специальные и/или творческие экзамены, а также психометрическое тестирование для лиц, поступающих на педагогические, медицинские специальности, проводятся по 18 августа календарного года для поступающих на базе основного среднего образования, по 21 августа календарного года для поступающих на базе общего среднего образования, на специальности, требующие творческой подготовки, с 21 по 28 июля календарного года.</w:t>
      </w:r>
    </w:p>
    <w:bookmarkEnd w:id="59"/>
    <w:bookmarkStart w:name="z65" w:id="60"/>
    <w:p>
      <w:pPr>
        <w:spacing w:after="0"/>
        <w:ind w:left="0"/>
        <w:jc w:val="both"/>
      </w:pPr>
      <w:r>
        <w:rPr>
          <w:rFonts w:ascii="Times New Roman"/>
          <w:b w:val="false"/>
          <w:i w:val="false"/>
          <w:color w:val="000000"/>
          <w:sz w:val="28"/>
        </w:rPr>
        <w:t>
      37. Для лиц, поступающих на специальности с английским языком обучения, дополнительно проводится оценка базового уровня знаний по английскому языку (методом собеседования), в том числе с использованием информационно-коммуникационных технологий, по 15 августа.</w:t>
      </w:r>
    </w:p>
    <w:bookmarkEnd w:id="60"/>
    <w:bookmarkStart w:name="z66" w:id="61"/>
    <w:p>
      <w:pPr>
        <w:spacing w:after="0"/>
        <w:ind w:left="0"/>
        <w:jc w:val="both"/>
      </w:pPr>
      <w:r>
        <w:rPr>
          <w:rFonts w:ascii="Times New Roman"/>
          <w:b w:val="false"/>
          <w:i w:val="false"/>
          <w:color w:val="000000"/>
          <w:sz w:val="28"/>
        </w:rPr>
        <w:t>
      Итоги собеседования оцениваются в форме "Допуск"/ "Недопуск".</w:t>
      </w:r>
    </w:p>
    <w:bookmarkEnd w:id="61"/>
    <w:bookmarkStart w:name="z67" w:id="62"/>
    <w:p>
      <w:pPr>
        <w:spacing w:after="0"/>
        <w:ind w:left="0"/>
        <w:jc w:val="both"/>
      </w:pPr>
      <w:r>
        <w:rPr>
          <w:rFonts w:ascii="Times New Roman"/>
          <w:b w:val="false"/>
          <w:i w:val="false"/>
          <w:color w:val="000000"/>
          <w:sz w:val="28"/>
        </w:rPr>
        <w:t xml:space="preserve">
      38. Для участия в специальных и/или творческих экзаменах, а также в психометрическом тестировании дети-инвалиды и инвалиды (с нарушениями зрения, слуха, функций опорно-двигательного аппарата) при предъявлении </w:t>
      </w:r>
      <w:r>
        <w:rPr>
          <w:rFonts w:ascii="Times New Roman"/>
          <w:b w:val="false"/>
          <w:i w:val="false"/>
          <w:color w:val="000000"/>
          <w:sz w:val="28"/>
        </w:rPr>
        <w:t>справки</w:t>
      </w:r>
      <w:r>
        <w:rPr>
          <w:rFonts w:ascii="Times New Roman"/>
          <w:b w:val="false"/>
          <w:i w:val="false"/>
          <w:color w:val="000000"/>
          <w:sz w:val="28"/>
        </w:rPr>
        <w:t xml:space="preserve"> об инвалидности по форме, утвержденной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при необходимости дополнительно подают заявление в произвольной форме на имя председателя экзаменационной комиссии о предоставлении:</w:t>
      </w:r>
    </w:p>
    <w:bookmarkEnd w:id="62"/>
    <w:bookmarkStart w:name="z68" w:id="63"/>
    <w:p>
      <w:pPr>
        <w:spacing w:after="0"/>
        <w:ind w:left="0"/>
        <w:jc w:val="both"/>
      </w:pPr>
      <w:r>
        <w:rPr>
          <w:rFonts w:ascii="Times New Roman"/>
          <w:b w:val="false"/>
          <w:i w:val="false"/>
          <w:color w:val="000000"/>
          <w:sz w:val="28"/>
        </w:rPr>
        <w:t>
      1) отдельной аудитории;</w:t>
      </w:r>
    </w:p>
    <w:bookmarkEnd w:id="63"/>
    <w:bookmarkStart w:name="z69" w:id="64"/>
    <w:p>
      <w:pPr>
        <w:spacing w:after="0"/>
        <w:ind w:left="0"/>
        <w:jc w:val="both"/>
      </w:pPr>
      <w:r>
        <w:rPr>
          <w:rFonts w:ascii="Times New Roman"/>
          <w:b w:val="false"/>
          <w:i w:val="false"/>
          <w:color w:val="000000"/>
          <w:sz w:val="28"/>
        </w:rPr>
        <w:t>
      2) помощника, не являющегося преподавателем по предметам, сдаваемым в рамках специального и/или творческого экзамена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w:t>
      </w:r>
    </w:p>
    <w:bookmarkEnd w:id="64"/>
    <w:bookmarkStart w:name="z70" w:id="65"/>
    <w:p>
      <w:pPr>
        <w:spacing w:after="0"/>
        <w:ind w:left="0"/>
        <w:jc w:val="both"/>
      </w:pPr>
      <w:r>
        <w:rPr>
          <w:rFonts w:ascii="Times New Roman"/>
          <w:b w:val="false"/>
          <w:i w:val="false"/>
          <w:color w:val="000000"/>
          <w:sz w:val="28"/>
        </w:rPr>
        <w:t xml:space="preserve">
      39. Форма и порядок проведения (дата, время, место проведения, консультации) специального и/или творческого экзамена утверждаются председателем приемной комиссии и доводятся до сведения поступающих при приеме заявления. </w:t>
      </w:r>
    </w:p>
    <w:bookmarkEnd w:id="65"/>
    <w:bookmarkStart w:name="z71" w:id="66"/>
    <w:p>
      <w:pPr>
        <w:spacing w:after="0"/>
        <w:ind w:left="0"/>
        <w:jc w:val="both"/>
      </w:pPr>
      <w:r>
        <w:rPr>
          <w:rFonts w:ascii="Times New Roman"/>
          <w:b w:val="false"/>
          <w:i w:val="false"/>
          <w:color w:val="000000"/>
          <w:sz w:val="28"/>
        </w:rPr>
        <w:t xml:space="preserve">
      40. Психометрическое тестирование проводится в соответствии с рекомендациями учебно-методического объединения по профилю "Здравоохранение". </w:t>
      </w:r>
    </w:p>
    <w:bookmarkEnd w:id="66"/>
    <w:bookmarkStart w:name="z72" w:id="67"/>
    <w:p>
      <w:pPr>
        <w:spacing w:after="0"/>
        <w:ind w:left="0"/>
        <w:jc w:val="both"/>
      </w:pPr>
      <w:r>
        <w:rPr>
          <w:rFonts w:ascii="Times New Roman"/>
          <w:b w:val="false"/>
          <w:i w:val="false"/>
          <w:color w:val="000000"/>
          <w:sz w:val="28"/>
        </w:rPr>
        <w:t>
      41. Допуск поступающего в аудиторию для проведения специального и/или творческого экзамена, психометрического тестирования, собеседования осуществляется при предъявлении документа, удостоверяющего личность абитуриента.</w:t>
      </w:r>
    </w:p>
    <w:bookmarkEnd w:id="67"/>
    <w:bookmarkStart w:name="z73" w:id="68"/>
    <w:p>
      <w:pPr>
        <w:spacing w:after="0"/>
        <w:ind w:left="0"/>
        <w:jc w:val="both"/>
      </w:pPr>
      <w:r>
        <w:rPr>
          <w:rFonts w:ascii="Times New Roman"/>
          <w:b w:val="false"/>
          <w:i w:val="false"/>
          <w:color w:val="000000"/>
          <w:sz w:val="28"/>
        </w:rPr>
        <w:t>
      42. До начала специального и/или творческого экзамена, а также психометрического тестирования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и/или творческого экзамена, время и место объявления результатов, объясняется процедура подачи заявления на апелляцию.</w:t>
      </w:r>
    </w:p>
    <w:bookmarkEnd w:id="68"/>
    <w:bookmarkStart w:name="z74" w:id="69"/>
    <w:p>
      <w:pPr>
        <w:spacing w:after="0"/>
        <w:ind w:left="0"/>
        <w:jc w:val="both"/>
      </w:pPr>
      <w:r>
        <w:rPr>
          <w:rFonts w:ascii="Times New Roman"/>
          <w:b w:val="false"/>
          <w:i w:val="false"/>
          <w:color w:val="000000"/>
          <w:sz w:val="28"/>
        </w:rPr>
        <w:t>
      При проведении специальных и/или творческих экзаменов:</w:t>
      </w:r>
    </w:p>
    <w:bookmarkEnd w:id="69"/>
    <w:bookmarkStart w:name="z75" w:id="70"/>
    <w:p>
      <w:pPr>
        <w:spacing w:after="0"/>
        <w:ind w:left="0"/>
        <w:jc w:val="both"/>
      </w:pPr>
      <w:r>
        <w:rPr>
          <w:rFonts w:ascii="Times New Roman"/>
          <w:b w:val="false"/>
          <w:i w:val="false"/>
          <w:color w:val="000000"/>
          <w:sz w:val="28"/>
        </w:rPr>
        <w:t>
      1) специальные и творческие экзамены оцениваются на "2", "3", "4", "5";</w:t>
      </w:r>
    </w:p>
    <w:bookmarkEnd w:id="70"/>
    <w:bookmarkStart w:name="z76" w:id="71"/>
    <w:p>
      <w:pPr>
        <w:spacing w:after="0"/>
        <w:ind w:left="0"/>
        <w:jc w:val="both"/>
      </w:pPr>
      <w:r>
        <w:rPr>
          <w:rFonts w:ascii="Times New Roman"/>
          <w:b w:val="false"/>
          <w:i w:val="false"/>
          <w:color w:val="000000"/>
          <w:sz w:val="28"/>
        </w:rPr>
        <w:t>
      2) специальный экзамен по педагогическим специальностям (за исключением специальности "Музыкальное образование"), психометрическое тестирование по медицинским специальностям оценивается в форме "Допуск"/"Недопуск";</w:t>
      </w:r>
    </w:p>
    <w:bookmarkEnd w:id="71"/>
    <w:bookmarkStart w:name="z77" w:id="72"/>
    <w:p>
      <w:pPr>
        <w:spacing w:after="0"/>
        <w:ind w:left="0"/>
        <w:jc w:val="both"/>
      </w:pPr>
      <w:r>
        <w:rPr>
          <w:rFonts w:ascii="Times New Roman"/>
          <w:b w:val="false"/>
          <w:i w:val="false"/>
          <w:color w:val="000000"/>
          <w:sz w:val="28"/>
        </w:rPr>
        <w:t>
      3) лица, поступающие на специальности культуры и искусства, получившие неудовлетворительную оценку по творческому экзамену, не допускаются к следующему экзамену, конкурсу.</w:t>
      </w:r>
    </w:p>
    <w:bookmarkEnd w:id="72"/>
    <w:bookmarkStart w:name="z78" w:id="73"/>
    <w:p>
      <w:pPr>
        <w:spacing w:after="0"/>
        <w:ind w:left="0"/>
        <w:jc w:val="both"/>
      </w:pPr>
      <w:r>
        <w:rPr>
          <w:rFonts w:ascii="Times New Roman"/>
          <w:b w:val="false"/>
          <w:i w:val="false"/>
          <w:color w:val="000000"/>
          <w:sz w:val="28"/>
        </w:rPr>
        <w:t>
      43. Итоги специального и/или творческого экзамена оформляются ведомостью оценок. В период проведения специальных и/или творческих экзаменов, а также психометрического тестирования и собеседования производится аудио-, видеозапись, которая хранится в архиве организации ТиППО не менее одного года.</w:t>
      </w:r>
    </w:p>
    <w:bookmarkEnd w:id="73"/>
    <w:bookmarkStart w:name="z79" w:id="74"/>
    <w:p>
      <w:pPr>
        <w:spacing w:after="0"/>
        <w:ind w:left="0"/>
        <w:jc w:val="both"/>
      </w:pPr>
      <w:r>
        <w:rPr>
          <w:rFonts w:ascii="Times New Roman"/>
          <w:b w:val="false"/>
          <w:i w:val="false"/>
          <w:color w:val="000000"/>
          <w:sz w:val="28"/>
        </w:rPr>
        <w:t>
      44. Результаты специального и/или творческого экзамена, а также психометрического тестирования объявляются и размещаются на информационных стендах или интернет-ресурсах организации ТиППО в день проведения.</w:t>
      </w:r>
    </w:p>
    <w:bookmarkEnd w:id="74"/>
    <w:bookmarkStart w:name="z80" w:id="75"/>
    <w:p>
      <w:pPr>
        <w:spacing w:after="0"/>
        <w:ind w:left="0"/>
        <w:jc w:val="both"/>
      </w:pPr>
      <w:r>
        <w:rPr>
          <w:rFonts w:ascii="Times New Roman"/>
          <w:b w:val="false"/>
          <w:i w:val="false"/>
          <w:color w:val="000000"/>
          <w:sz w:val="28"/>
        </w:rPr>
        <w:t>
      45. В целях обеспечения соблюдения единых требований и разрешения спорных вопросов при оценке результатов специальных и/или творческих экзаменов, а также психометрического тестирования, собеседования и для защиты прав поступающих приказом руководителя организации ТиППО создается апелляционная комиссия. Апелляционная комиссия состоит из нечетного числа ее членов. Состав апелляционной комиссии формируется из числа педагогов организаций ТиППО. По одному предмету тестирования должно быть не менее двух человек. Из состава апелляционной комиссии большинством голосов членов избирается председатель. Секретарь не является членом апелляционной комиссии.</w:t>
      </w:r>
    </w:p>
    <w:bookmarkEnd w:id="75"/>
    <w:bookmarkStart w:name="z81" w:id="76"/>
    <w:p>
      <w:pPr>
        <w:spacing w:after="0"/>
        <w:ind w:left="0"/>
        <w:jc w:val="both"/>
      </w:pPr>
      <w:r>
        <w:rPr>
          <w:rFonts w:ascii="Times New Roman"/>
          <w:b w:val="false"/>
          <w:i w:val="false"/>
          <w:color w:val="000000"/>
          <w:sz w:val="28"/>
        </w:rPr>
        <w:t>
      46. Лицо, не согласное с результатами экзаменов, подает заявление на апелляцию. Заявление на апелляцию подается в апелляционную комиссию до 13:00 часов следующего дня после объявления результатов экзаменов и рассматривается апелляционной комиссией с участием заявителя в течение одного рабочего дня со дня подачи заявления.</w:t>
      </w:r>
    </w:p>
    <w:bookmarkEnd w:id="76"/>
    <w:bookmarkStart w:name="z82" w:id="77"/>
    <w:p>
      <w:pPr>
        <w:spacing w:after="0"/>
        <w:ind w:left="0"/>
        <w:jc w:val="both"/>
      </w:pPr>
      <w:r>
        <w:rPr>
          <w:rFonts w:ascii="Times New Roman"/>
          <w:b w:val="false"/>
          <w:i w:val="false"/>
          <w:color w:val="000000"/>
          <w:sz w:val="28"/>
        </w:rPr>
        <w:t>
      47. Решение апелляционной комиссии считается правомочным, если на заседании присутствуют не менее двух третьих ее состава. Решение апелляционной комиссии принимается большинством голосов членов комиссии,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bookmarkEnd w:id="77"/>
    <w:bookmarkStart w:name="z83" w:id="78"/>
    <w:p>
      <w:pPr>
        <w:spacing w:after="0"/>
        <w:ind w:left="0"/>
        <w:jc w:val="both"/>
      </w:pPr>
      <w:r>
        <w:rPr>
          <w:rFonts w:ascii="Times New Roman"/>
          <w:b w:val="false"/>
          <w:i w:val="false"/>
          <w:color w:val="000000"/>
          <w:sz w:val="28"/>
        </w:rPr>
        <w:t>
      48. Результаты специального и/или творческого экзамена, а также психометрического тестирования направляются организацией ТиППО (за исключением организаций ТиППО, находящихся в компетенции уполномоченного органа в области образования и науки, культуры и спорта) в информационную систему Управления образования для участия в конкурсе на обучение по госзаказу (далее – Конкурс).</w:t>
      </w:r>
    </w:p>
    <w:bookmarkEnd w:id="78"/>
    <w:bookmarkStart w:name="z84" w:id="79"/>
    <w:p>
      <w:pPr>
        <w:spacing w:after="0"/>
        <w:ind w:left="0"/>
        <w:jc w:val="both"/>
      </w:pPr>
      <w:r>
        <w:rPr>
          <w:rFonts w:ascii="Times New Roman"/>
          <w:b w:val="false"/>
          <w:i w:val="false"/>
          <w:color w:val="000000"/>
          <w:sz w:val="28"/>
        </w:rPr>
        <w:t>
      49. В Конкурсе по квалификациям специалиста среднего звена и прикладного бакалавра участвуют лица, поступающие на базе начального, основного среднего, общего среднего образования, а также лица, завершившие обучение по образовательным программам технического и профессионального образования, предусматривающим подготовку квалифицированных рабочих кадров.</w:t>
      </w:r>
    </w:p>
    <w:bookmarkEnd w:id="79"/>
    <w:bookmarkStart w:name="z85" w:id="80"/>
    <w:p>
      <w:pPr>
        <w:spacing w:after="0"/>
        <w:ind w:left="0"/>
        <w:jc w:val="both"/>
      </w:pPr>
      <w:r>
        <w:rPr>
          <w:rFonts w:ascii="Times New Roman"/>
          <w:b w:val="false"/>
          <w:i w:val="false"/>
          <w:color w:val="000000"/>
          <w:sz w:val="28"/>
        </w:rPr>
        <w:t xml:space="preserve">
      50. Лица, поступающие на педагогические, медицинские специальности, а также специальности, требующие специальной и творческой подготовки, допускаются к Конкурсу по итогам результатов специальных и/или творческих экзаменов, психометрического тестирования, собеседования. </w:t>
      </w:r>
    </w:p>
    <w:bookmarkEnd w:id="80"/>
    <w:bookmarkStart w:name="z86" w:id="81"/>
    <w:p>
      <w:pPr>
        <w:spacing w:after="0"/>
        <w:ind w:left="0"/>
        <w:jc w:val="both"/>
      </w:pPr>
      <w:r>
        <w:rPr>
          <w:rFonts w:ascii="Times New Roman"/>
          <w:b w:val="false"/>
          <w:i w:val="false"/>
          <w:color w:val="000000"/>
          <w:sz w:val="28"/>
        </w:rPr>
        <w:t>
      51. Для участия в Конкурсе поступающие на базе основного среднего образования подают заявление по 18 августа календарного года, на базе общего среднего, технического и профессионального, послесреднего образования – по 20 августа календарного года в соответствии с пунктом 12 настоящих Правил.</w:t>
      </w:r>
    </w:p>
    <w:bookmarkEnd w:id="81"/>
    <w:bookmarkStart w:name="z87" w:id="82"/>
    <w:p>
      <w:pPr>
        <w:spacing w:after="0"/>
        <w:ind w:left="0"/>
        <w:jc w:val="both"/>
      </w:pPr>
      <w:r>
        <w:rPr>
          <w:rFonts w:ascii="Times New Roman"/>
          <w:b w:val="false"/>
          <w:i w:val="false"/>
          <w:color w:val="000000"/>
          <w:sz w:val="28"/>
        </w:rPr>
        <w:t>
      52. При подаче заявления на Конкурс поступающие выбирают до четырех специальностей, квалификаций (при необходимости), утвержденных местными исполнительными органами областей, городов республиканского значения и столицы, до четырех организаций ТиППО, утвержденных Комиссией по размещению госзаказа на подготовку кадров с ТиППО, язык обучения (казахский, русский, английский), уровень образования.</w:t>
      </w:r>
    </w:p>
    <w:bookmarkEnd w:id="82"/>
    <w:bookmarkStart w:name="z88" w:id="83"/>
    <w:p>
      <w:pPr>
        <w:spacing w:after="0"/>
        <w:ind w:left="0"/>
        <w:jc w:val="both"/>
      </w:pPr>
      <w:r>
        <w:rPr>
          <w:rFonts w:ascii="Times New Roman"/>
          <w:b w:val="false"/>
          <w:i w:val="false"/>
          <w:color w:val="000000"/>
          <w:sz w:val="28"/>
        </w:rPr>
        <w:t xml:space="preserve">
      53. Организации ТиППО регистрируют лиц, указанных в пункте 9 настоящих Правил и подавших заявления, в информационной системе Управления образования с указанием специальности, квалификации по 26 августа календарного года. </w:t>
      </w:r>
    </w:p>
    <w:bookmarkEnd w:id="83"/>
    <w:bookmarkStart w:name="z89" w:id="84"/>
    <w:p>
      <w:pPr>
        <w:spacing w:after="0"/>
        <w:ind w:left="0"/>
        <w:jc w:val="both"/>
      </w:pPr>
      <w:r>
        <w:rPr>
          <w:rFonts w:ascii="Times New Roman"/>
          <w:b w:val="false"/>
          <w:i w:val="false"/>
          <w:color w:val="000000"/>
          <w:sz w:val="28"/>
        </w:rPr>
        <w:t>
      54. Конкурс проводится информационной системой Управления образования (за исключением организаций ТиППО, находящихся в компетенции уполномоченного органа в области образования и науки, культуры и спорта) путем автоматизированного распределения абитуриентов по среднему конкурсному баллу оценок обязательных и профильных предметов в соответствии с документом об образовании, для поступающих на педагогические, медицинские специальности, специальности, требующие творческой подготовки, по среднему баллу оценок (баллов) обязательных и профильных предметов в соответствии с документом об образовании и оценок (баллов), полученных по результатам специальных и/или творческих экзаменов, проведенных организацией ТиППО, а также с учетом квоты приема.</w:t>
      </w:r>
    </w:p>
    <w:bookmarkEnd w:id="84"/>
    <w:bookmarkStart w:name="z90" w:id="85"/>
    <w:p>
      <w:pPr>
        <w:spacing w:after="0"/>
        <w:ind w:left="0"/>
        <w:jc w:val="both"/>
      </w:pPr>
      <w:r>
        <w:rPr>
          <w:rFonts w:ascii="Times New Roman"/>
          <w:b w:val="false"/>
          <w:i w:val="false"/>
          <w:color w:val="000000"/>
          <w:sz w:val="28"/>
        </w:rPr>
        <w:t xml:space="preserve">
      55. Автоматизированное распределение абитуриентов осуществляется информационной системой (образовательной платформой), определенной Управлением образования. </w:t>
      </w:r>
    </w:p>
    <w:bookmarkEnd w:id="85"/>
    <w:bookmarkStart w:name="z91" w:id="86"/>
    <w:p>
      <w:pPr>
        <w:spacing w:after="0"/>
        <w:ind w:left="0"/>
        <w:jc w:val="both"/>
      </w:pPr>
      <w:r>
        <w:rPr>
          <w:rFonts w:ascii="Times New Roman"/>
          <w:b w:val="false"/>
          <w:i w:val="false"/>
          <w:color w:val="000000"/>
          <w:sz w:val="28"/>
        </w:rPr>
        <w:t xml:space="preserve">
      56. Конкурс среди лиц, поступающих в организации ТиППО, находящиеся в компетенции уполномоченного органа в области образования и науки, культуры и спорта, проводится организациями ТиППО самостоятельно с применением автоматизированной системы распределения госзаказа. </w:t>
      </w:r>
    </w:p>
    <w:bookmarkEnd w:id="86"/>
    <w:bookmarkStart w:name="z92" w:id="87"/>
    <w:p>
      <w:pPr>
        <w:spacing w:after="0"/>
        <w:ind w:left="0"/>
        <w:jc w:val="both"/>
      </w:pPr>
      <w:r>
        <w:rPr>
          <w:rFonts w:ascii="Times New Roman"/>
          <w:b w:val="false"/>
          <w:i w:val="false"/>
          <w:color w:val="000000"/>
          <w:sz w:val="28"/>
        </w:rPr>
        <w:t>
      57. Конкурс среди лиц, поступающих на базе основного среднего образования, по госзаказу проводится с 19 по 22 августа календарного года, на платной основе – с 26 по 28 августа календарного года на базе общего среднего образования, на базе ТиППО – с 22 по 25 августа календарного года, на платной основе – с 26 по 28 августа календарного года, поступающих на специальности искусства и культуры – с 29 июля по 2 августа календарного года.</w:t>
      </w:r>
    </w:p>
    <w:bookmarkEnd w:id="87"/>
    <w:bookmarkStart w:name="z93" w:id="88"/>
    <w:p>
      <w:pPr>
        <w:spacing w:after="0"/>
        <w:ind w:left="0"/>
        <w:jc w:val="both"/>
      </w:pPr>
      <w:r>
        <w:rPr>
          <w:rFonts w:ascii="Times New Roman"/>
          <w:b w:val="false"/>
          <w:i w:val="false"/>
          <w:color w:val="000000"/>
          <w:sz w:val="28"/>
        </w:rPr>
        <w:t xml:space="preserve">
      58. Перечень профильных предметов по специальностям технического и профессионального, послесреднего образования определяется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8"/>
    <w:bookmarkStart w:name="z94" w:id="89"/>
    <w:p>
      <w:pPr>
        <w:spacing w:after="0"/>
        <w:ind w:left="0"/>
        <w:jc w:val="both"/>
      </w:pPr>
      <w:r>
        <w:rPr>
          <w:rFonts w:ascii="Times New Roman"/>
          <w:b w:val="false"/>
          <w:i w:val="false"/>
          <w:color w:val="000000"/>
          <w:sz w:val="28"/>
        </w:rPr>
        <w:t xml:space="preserve">
      59. Средний конкурсный балл (далее –СКБ) определяется как среднее значение сумм оценок за предметы/дисциплины, оценок специальных и /или творческих экзаменов в соответствии с </w:t>
      </w:r>
      <w:r>
        <w:rPr>
          <w:rFonts w:ascii="Times New Roman"/>
          <w:b w:val="false"/>
          <w:i w:val="false"/>
          <w:color w:val="000000"/>
          <w:sz w:val="28"/>
        </w:rPr>
        <w:t>приложениями 4</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к настоящим Правилам к общему их количеству.</w:t>
      </w:r>
    </w:p>
    <w:bookmarkEnd w:id="89"/>
    <w:bookmarkStart w:name="z95" w:id="90"/>
    <w:p>
      <w:pPr>
        <w:spacing w:after="0"/>
        <w:ind w:left="0"/>
        <w:jc w:val="both"/>
      </w:pPr>
      <w:r>
        <w:rPr>
          <w:rFonts w:ascii="Times New Roman"/>
          <w:b w:val="false"/>
          <w:i w:val="false"/>
          <w:color w:val="000000"/>
          <w:sz w:val="28"/>
        </w:rPr>
        <w:t>
      60. Средний балл оценок формируется:</w:t>
      </w:r>
    </w:p>
    <w:bookmarkEnd w:id="90"/>
    <w:bookmarkStart w:name="z96" w:id="91"/>
    <w:p>
      <w:pPr>
        <w:spacing w:after="0"/>
        <w:ind w:left="0"/>
        <w:jc w:val="both"/>
      </w:pPr>
      <w:r>
        <w:rPr>
          <w:rFonts w:ascii="Times New Roman"/>
          <w:b w:val="false"/>
          <w:i w:val="false"/>
          <w:color w:val="000000"/>
          <w:sz w:val="28"/>
        </w:rPr>
        <w:t>
      для поступающих с основным средним образованием (9 классов) – из оценок/баллов по трем предметам: обязательному предмету (казахский язык или русский язык), двум предметам по профилю специальности:</w:t>
      </w:r>
    </w:p>
    <w:bookmarkEnd w:id="91"/>
    <w:bookmarkStart w:name="z97" w:id="92"/>
    <w:p>
      <w:pPr>
        <w:spacing w:after="0"/>
        <w:ind w:left="0"/>
        <w:jc w:val="both"/>
      </w:pPr>
      <w:r>
        <w:rPr>
          <w:rFonts w:ascii="Times New Roman"/>
          <w:b w:val="false"/>
          <w:i w:val="false"/>
          <w:color w:val="000000"/>
          <w:sz w:val="28"/>
        </w:rPr>
        <w:t>
      СКБ = (ОП1/ОД1+ПП1/ПД1+ ПП2/ПД2)/КО,</w:t>
      </w:r>
    </w:p>
    <w:bookmarkEnd w:id="92"/>
    <w:bookmarkStart w:name="z98" w:id="93"/>
    <w:p>
      <w:pPr>
        <w:spacing w:after="0"/>
        <w:ind w:left="0"/>
        <w:jc w:val="both"/>
      </w:pPr>
      <w:r>
        <w:rPr>
          <w:rFonts w:ascii="Times New Roman"/>
          <w:b w:val="false"/>
          <w:i w:val="false"/>
          <w:color w:val="000000"/>
          <w:sz w:val="28"/>
        </w:rPr>
        <w:t>
      где ОП1/ОД1 – оценка за обязательный предмет/дисциплину 1;</w:t>
      </w:r>
    </w:p>
    <w:bookmarkEnd w:id="93"/>
    <w:bookmarkStart w:name="z99" w:id="94"/>
    <w:p>
      <w:pPr>
        <w:spacing w:after="0"/>
        <w:ind w:left="0"/>
        <w:jc w:val="both"/>
      </w:pPr>
      <w:r>
        <w:rPr>
          <w:rFonts w:ascii="Times New Roman"/>
          <w:b w:val="false"/>
          <w:i w:val="false"/>
          <w:color w:val="000000"/>
          <w:sz w:val="28"/>
        </w:rPr>
        <w:t>
      ПП1/ПД1 – оценка за первый профильный предмет/дисциплину 1;</w:t>
      </w:r>
    </w:p>
    <w:bookmarkEnd w:id="94"/>
    <w:bookmarkStart w:name="z100" w:id="95"/>
    <w:p>
      <w:pPr>
        <w:spacing w:after="0"/>
        <w:ind w:left="0"/>
        <w:jc w:val="both"/>
      </w:pPr>
      <w:r>
        <w:rPr>
          <w:rFonts w:ascii="Times New Roman"/>
          <w:b w:val="false"/>
          <w:i w:val="false"/>
          <w:color w:val="000000"/>
          <w:sz w:val="28"/>
        </w:rPr>
        <w:t>
      ПП2/ПД2 – оценка за второй профильный предмет/дисциплину 2;</w:t>
      </w:r>
    </w:p>
    <w:bookmarkEnd w:id="95"/>
    <w:bookmarkStart w:name="z101" w:id="96"/>
    <w:p>
      <w:pPr>
        <w:spacing w:after="0"/>
        <w:ind w:left="0"/>
        <w:jc w:val="both"/>
      </w:pPr>
      <w:r>
        <w:rPr>
          <w:rFonts w:ascii="Times New Roman"/>
          <w:b w:val="false"/>
          <w:i w:val="false"/>
          <w:color w:val="000000"/>
          <w:sz w:val="28"/>
        </w:rPr>
        <w:t>
      КО – количество оценок;</w:t>
      </w:r>
    </w:p>
    <w:bookmarkEnd w:id="96"/>
    <w:bookmarkStart w:name="z102" w:id="97"/>
    <w:p>
      <w:pPr>
        <w:spacing w:after="0"/>
        <w:ind w:left="0"/>
        <w:jc w:val="both"/>
      </w:pPr>
      <w:r>
        <w:rPr>
          <w:rFonts w:ascii="Times New Roman"/>
          <w:b w:val="false"/>
          <w:i w:val="false"/>
          <w:color w:val="000000"/>
          <w:sz w:val="28"/>
        </w:rPr>
        <w:t>
      для поступающих на педагогические специальности, специальности, требующие специальной и творческой подготовки, с начальным (для специальности "Хореографическое искусство"), с основным средним образованием (9 классов) – из оценок/баллов по трем предметам: обязательному предмету (казахский язык или русский язык) и двум предметам по профилю специальности (при необходимости) и оценок/баллов специального или творческого экзамена:</w:t>
      </w:r>
    </w:p>
    <w:bookmarkEnd w:id="97"/>
    <w:bookmarkStart w:name="z103" w:id="98"/>
    <w:p>
      <w:pPr>
        <w:spacing w:after="0"/>
        <w:ind w:left="0"/>
        <w:jc w:val="both"/>
      </w:pPr>
      <w:r>
        <w:rPr>
          <w:rFonts w:ascii="Times New Roman"/>
          <w:b w:val="false"/>
          <w:i w:val="false"/>
          <w:color w:val="000000"/>
          <w:sz w:val="28"/>
        </w:rPr>
        <w:t>
      СКБ = (ОП1/ОД1+ПП1/ПД1+ ПП2/ПД2+СЭ/ТЭ)/КП/КО,</w:t>
      </w:r>
    </w:p>
    <w:bookmarkEnd w:id="98"/>
    <w:bookmarkStart w:name="z104" w:id="99"/>
    <w:p>
      <w:pPr>
        <w:spacing w:after="0"/>
        <w:ind w:left="0"/>
        <w:jc w:val="both"/>
      </w:pPr>
      <w:r>
        <w:rPr>
          <w:rFonts w:ascii="Times New Roman"/>
          <w:b w:val="false"/>
          <w:i w:val="false"/>
          <w:color w:val="000000"/>
          <w:sz w:val="28"/>
        </w:rPr>
        <w:t>
      где ОП1/ОД1– оценка за обязательный предмет/дисциплину 1;</w:t>
      </w:r>
    </w:p>
    <w:bookmarkEnd w:id="99"/>
    <w:bookmarkStart w:name="z105" w:id="100"/>
    <w:p>
      <w:pPr>
        <w:spacing w:after="0"/>
        <w:ind w:left="0"/>
        <w:jc w:val="both"/>
      </w:pPr>
      <w:r>
        <w:rPr>
          <w:rFonts w:ascii="Times New Roman"/>
          <w:b w:val="false"/>
          <w:i w:val="false"/>
          <w:color w:val="000000"/>
          <w:sz w:val="28"/>
        </w:rPr>
        <w:t>
      ПП2/ПД2 – оценка за первый профильный предмет/дисциплину 1;</w:t>
      </w:r>
    </w:p>
    <w:bookmarkEnd w:id="100"/>
    <w:bookmarkStart w:name="z106" w:id="101"/>
    <w:p>
      <w:pPr>
        <w:spacing w:after="0"/>
        <w:ind w:left="0"/>
        <w:jc w:val="both"/>
      </w:pPr>
      <w:r>
        <w:rPr>
          <w:rFonts w:ascii="Times New Roman"/>
          <w:b w:val="false"/>
          <w:i w:val="false"/>
          <w:color w:val="000000"/>
          <w:sz w:val="28"/>
        </w:rPr>
        <w:t>
      ПП2/ПД2 – оценка за второй профильный предмет/дисциплину 2;</w:t>
      </w:r>
    </w:p>
    <w:bookmarkEnd w:id="101"/>
    <w:bookmarkStart w:name="z107" w:id="102"/>
    <w:p>
      <w:pPr>
        <w:spacing w:after="0"/>
        <w:ind w:left="0"/>
        <w:jc w:val="both"/>
      </w:pPr>
      <w:r>
        <w:rPr>
          <w:rFonts w:ascii="Times New Roman"/>
          <w:b w:val="false"/>
          <w:i w:val="false"/>
          <w:color w:val="000000"/>
          <w:sz w:val="28"/>
        </w:rPr>
        <w:t>
      СЭ/ТЭ – оценка за специальный и/или творческий экзамен (при проведении двух специальных и/или творческих экзаменов СЭ2/ТЭ2);</w:t>
      </w:r>
    </w:p>
    <w:bookmarkEnd w:id="102"/>
    <w:bookmarkStart w:name="z108" w:id="103"/>
    <w:p>
      <w:pPr>
        <w:spacing w:after="0"/>
        <w:ind w:left="0"/>
        <w:jc w:val="both"/>
      </w:pPr>
      <w:r>
        <w:rPr>
          <w:rFonts w:ascii="Times New Roman"/>
          <w:b w:val="false"/>
          <w:i w:val="false"/>
          <w:color w:val="000000"/>
          <w:sz w:val="28"/>
        </w:rPr>
        <w:t>
      КО – количество оценок;</w:t>
      </w:r>
    </w:p>
    <w:bookmarkEnd w:id="103"/>
    <w:bookmarkStart w:name="z109" w:id="104"/>
    <w:p>
      <w:pPr>
        <w:spacing w:after="0"/>
        <w:ind w:left="0"/>
        <w:jc w:val="both"/>
      </w:pPr>
      <w:r>
        <w:rPr>
          <w:rFonts w:ascii="Times New Roman"/>
          <w:b w:val="false"/>
          <w:i w:val="false"/>
          <w:color w:val="000000"/>
          <w:sz w:val="28"/>
        </w:rPr>
        <w:t>
      для поступающих с общим средним образованием, ТиППО–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w:t>
      </w:r>
    </w:p>
    <w:bookmarkEnd w:id="104"/>
    <w:bookmarkStart w:name="z110" w:id="105"/>
    <w:p>
      <w:pPr>
        <w:spacing w:after="0"/>
        <w:ind w:left="0"/>
        <w:jc w:val="both"/>
      </w:pPr>
      <w:r>
        <w:rPr>
          <w:rFonts w:ascii="Times New Roman"/>
          <w:b w:val="false"/>
          <w:i w:val="false"/>
          <w:color w:val="000000"/>
          <w:sz w:val="28"/>
        </w:rPr>
        <w:t>
      СКБ = (ОП1/ОД1+ОП2/ОД2+ ПП1/ПД1+ПП2/ПД2)/КО,</w:t>
      </w:r>
    </w:p>
    <w:bookmarkEnd w:id="105"/>
    <w:bookmarkStart w:name="z111" w:id="106"/>
    <w:p>
      <w:pPr>
        <w:spacing w:after="0"/>
        <w:ind w:left="0"/>
        <w:jc w:val="both"/>
      </w:pPr>
      <w:r>
        <w:rPr>
          <w:rFonts w:ascii="Times New Roman"/>
          <w:b w:val="false"/>
          <w:i w:val="false"/>
          <w:color w:val="000000"/>
          <w:sz w:val="28"/>
        </w:rPr>
        <w:t>
      где ОП1/ОД1 – оценка за обязательный предмет/дисциплину 1;</w:t>
      </w:r>
    </w:p>
    <w:bookmarkEnd w:id="106"/>
    <w:bookmarkStart w:name="z112" w:id="107"/>
    <w:p>
      <w:pPr>
        <w:spacing w:after="0"/>
        <w:ind w:left="0"/>
        <w:jc w:val="both"/>
      </w:pPr>
      <w:r>
        <w:rPr>
          <w:rFonts w:ascii="Times New Roman"/>
          <w:b w:val="false"/>
          <w:i w:val="false"/>
          <w:color w:val="000000"/>
          <w:sz w:val="28"/>
        </w:rPr>
        <w:t>
      ОП2/ОД2 – оценка за обязательный предмет/дисциплину 2;</w:t>
      </w:r>
    </w:p>
    <w:bookmarkEnd w:id="107"/>
    <w:bookmarkStart w:name="z113" w:id="108"/>
    <w:p>
      <w:pPr>
        <w:spacing w:after="0"/>
        <w:ind w:left="0"/>
        <w:jc w:val="both"/>
      </w:pPr>
      <w:r>
        <w:rPr>
          <w:rFonts w:ascii="Times New Roman"/>
          <w:b w:val="false"/>
          <w:i w:val="false"/>
          <w:color w:val="000000"/>
          <w:sz w:val="28"/>
        </w:rPr>
        <w:t>
      ПП1/ПД1–оценка за первый профильный предмет/дисциплину 1;</w:t>
      </w:r>
    </w:p>
    <w:bookmarkEnd w:id="108"/>
    <w:bookmarkStart w:name="z114" w:id="109"/>
    <w:p>
      <w:pPr>
        <w:spacing w:after="0"/>
        <w:ind w:left="0"/>
        <w:jc w:val="both"/>
      </w:pPr>
      <w:r>
        <w:rPr>
          <w:rFonts w:ascii="Times New Roman"/>
          <w:b w:val="false"/>
          <w:i w:val="false"/>
          <w:color w:val="000000"/>
          <w:sz w:val="28"/>
        </w:rPr>
        <w:t>
      ПП2/ПД2 – оценка за второй профильный предмет/дисциплину 2;</w:t>
      </w:r>
    </w:p>
    <w:bookmarkEnd w:id="109"/>
    <w:bookmarkStart w:name="z115" w:id="110"/>
    <w:p>
      <w:pPr>
        <w:spacing w:after="0"/>
        <w:ind w:left="0"/>
        <w:jc w:val="both"/>
      </w:pPr>
      <w:r>
        <w:rPr>
          <w:rFonts w:ascii="Times New Roman"/>
          <w:b w:val="false"/>
          <w:i w:val="false"/>
          <w:color w:val="000000"/>
          <w:sz w:val="28"/>
        </w:rPr>
        <w:t>
      КО – количество оценок;</w:t>
      </w:r>
    </w:p>
    <w:bookmarkEnd w:id="110"/>
    <w:bookmarkStart w:name="z116" w:id="111"/>
    <w:p>
      <w:pPr>
        <w:spacing w:after="0"/>
        <w:ind w:left="0"/>
        <w:jc w:val="both"/>
      </w:pPr>
      <w:r>
        <w:rPr>
          <w:rFonts w:ascii="Times New Roman"/>
          <w:b w:val="false"/>
          <w:i w:val="false"/>
          <w:color w:val="000000"/>
          <w:sz w:val="28"/>
        </w:rPr>
        <w:t>
      для поступающих по педагогическим специальностям и специальностям, требующим творческой подготовки с общим средним образованием, ТиППО –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 (при необходимости) и/или оценок/баллов специального и/или творческого экзамена:</w:t>
      </w:r>
    </w:p>
    <w:bookmarkEnd w:id="111"/>
    <w:bookmarkStart w:name="z117" w:id="112"/>
    <w:p>
      <w:pPr>
        <w:spacing w:after="0"/>
        <w:ind w:left="0"/>
        <w:jc w:val="both"/>
      </w:pPr>
      <w:r>
        <w:rPr>
          <w:rFonts w:ascii="Times New Roman"/>
          <w:b w:val="false"/>
          <w:i w:val="false"/>
          <w:color w:val="000000"/>
          <w:sz w:val="28"/>
        </w:rPr>
        <w:t>
      СКБ = (ОП1/ОД1+ОП2/ОД2+ ПП1/ПД1+ПП2/ПД2+СЭ/ТЭ)/КО,</w:t>
      </w:r>
    </w:p>
    <w:bookmarkEnd w:id="112"/>
    <w:bookmarkStart w:name="z118" w:id="113"/>
    <w:p>
      <w:pPr>
        <w:spacing w:after="0"/>
        <w:ind w:left="0"/>
        <w:jc w:val="both"/>
      </w:pPr>
      <w:r>
        <w:rPr>
          <w:rFonts w:ascii="Times New Roman"/>
          <w:b w:val="false"/>
          <w:i w:val="false"/>
          <w:color w:val="000000"/>
          <w:sz w:val="28"/>
        </w:rPr>
        <w:t>
      где ОП1/ОД1 – оценка за обязательный предмет/дисциплину 1;</w:t>
      </w:r>
    </w:p>
    <w:bookmarkEnd w:id="113"/>
    <w:bookmarkStart w:name="z119" w:id="114"/>
    <w:p>
      <w:pPr>
        <w:spacing w:after="0"/>
        <w:ind w:left="0"/>
        <w:jc w:val="both"/>
      </w:pPr>
      <w:r>
        <w:rPr>
          <w:rFonts w:ascii="Times New Roman"/>
          <w:b w:val="false"/>
          <w:i w:val="false"/>
          <w:color w:val="000000"/>
          <w:sz w:val="28"/>
        </w:rPr>
        <w:t>
      ОП2/ОД2 – оценка за обязательный предмет/дисциплину 2;</w:t>
      </w:r>
    </w:p>
    <w:bookmarkEnd w:id="114"/>
    <w:bookmarkStart w:name="z120" w:id="115"/>
    <w:p>
      <w:pPr>
        <w:spacing w:after="0"/>
        <w:ind w:left="0"/>
        <w:jc w:val="both"/>
      </w:pPr>
      <w:r>
        <w:rPr>
          <w:rFonts w:ascii="Times New Roman"/>
          <w:b w:val="false"/>
          <w:i w:val="false"/>
          <w:color w:val="000000"/>
          <w:sz w:val="28"/>
        </w:rPr>
        <w:t>
      ПП1/ПД1 – оценка за первый профильный предмет/дисциплину 1;</w:t>
      </w:r>
    </w:p>
    <w:bookmarkEnd w:id="115"/>
    <w:bookmarkStart w:name="z121" w:id="116"/>
    <w:p>
      <w:pPr>
        <w:spacing w:after="0"/>
        <w:ind w:left="0"/>
        <w:jc w:val="both"/>
      </w:pPr>
      <w:r>
        <w:rPr>
          <w:rFonts w:ascii="Times New Roman"/>
          <w:b w:val="false"/>
          <w:i w:val="false"/>
          <w:color w:val="000000"/>
          <w:sz w:val="28"/>
        </w:rPr>
        <w:t>
      ПП2/ПД2 – оценка за второй профильный предмет/дисциплину 2;</w:t>
      </w:r>
    </w:p>
    <w:bookmarkEnd w:id="116"/>
    <w:bookmarkStart w:name="z122" w:id="117"/>
    <w:p>
      <w:pPr>
        <w:spacing w:after="0"/>
        <w:ind w:left="0"/>
        <w:jc w:val="both"/>
      </w:pPr>
      <w:r>
        <w:rPr>
          <w:rFonts w:ascii="Times New Roman"/>
          <w:b w:val="false"/>
          <w:i w:val="false"/>
          <w:color w:val="000000"/>
          <w:sz w:val="28"/>
        </w:rPr>
        <w:t>
      СЭ/ТЭ – оценка за специальный и/или творческий экзамен (при проведении двух специальных и/или творческих экзаменов СЭ2/ТЭ2);</w:t>
      </w:r>
    </w:p>
    <w:bookmarkEnd w:id="117"/>
    <w:bookmarkStart w:name="z123" w:id="118"/>
    <w:p>
      <w:pPr>
        <w:spacing w:after="0"/>
        <w:ind w:left="0"/>
        <w:jc w:val="both"/>
      </w:pPr>
      <w:r>
        <w:rPr>
          <w:rFonts w:ascii="Times New Roman"/>
          <w:b w:val="false"/>
          <w:i w:val="false"/>
          <w:color w:val="000000"/>
          <w:sz w:val="28"/>
        </w:rPr>
        <w:t>
      КО – количество оценок;</w:t>
      </w:r>
    </w:p>
    <w:bookmarkEnd w:id="118"/>
    <w:bookmarkStart w:name="z124" w:id="119"/>
    <w:p>
      <w:pPr>
        <w:spacing w:after="0"/>
        <w:ind w:left="0"/>
        <w:jc w:val="both"/>
      </w:pPr>
      <w:r>
        <w:rPr>
          <w:rFonts w:ascii="Times New Roman"/>
          <w:b w:val="false"/>
          <w:i w:val="false"/>
          <w:color w:val="000000"/>
          <w:sz w:val="28"/>
        </w:rPr>
        <w:t>
      для лиц, имеющих техническое и профессиональное, послесреднее, высшее образование, поступающих на медицинские специальности, не соответствующие профилю специальности – по двум предметам/дисциплинам по профилю специальности:</w:t>
      </w:r>
    </w:p>
    <w:bookmarkEnd w:id="119"/>
    <w:bookmarkStart w:name="z125" w:id="120"/>
    <w:p>
      <w:pPr>
        <w:spacing w:after="0"/>
        <w:ind w:left="0"/>
        <w:jc w:val="both"/>
      </w:pPr>
      <w:r>
        <w:rPr>
          <w:rFonts w:ascii="Times New Roman"/>
          <w:b w:val="false"/>
          <w:i w:val="false"/>
          <w:color w:val="000000"/>
          <w:sz w:val="28"/>
        </w:rPr>
        <w:t>
      СКБ = (ПП1/ПД1+ ПП2/ПД2)/КО,</w:t>
      </w:r>
    </w:p>
    <w:bookmarkEnd w:id="120"/>
    <w:bookmarkStart w:name="z126" w:id="121"/>
    <w:p>
      <w:pPr>
        <w:spacing w:after="0"/>
        <w:ind w:left="0"/>
        <w:jc w:val="both"/>
      </w:pPr>
      <w:r>
        <w:rPr>
          <w:rFonts w:ascii="Times New Roman"/>
          <w:b w:val="false"/>
          <w:i w:val="false"/>
          <w:color w:val="000000"/>
          <w:sz w:val="28"/>
        </w:rPr>
        <w:t>
      где ПП1/ПД1 – оценка за первый профильный предмет/дисциплину 1;</w:t>
      </w:r>
    </w:p>
    <w:bookmarkEnd w:id="121"/>
    <w:bookmarkStart w:name="z127" w:id="122"/>
    <w:p>
      <w:pPr>
        <w:spacing w:after="0"/>
        <w:ind w:left="0"/>
        <w:jc w:val="both"/>
      </w:pPr>
      <w:r>
        <w:rPr>
          <w:rFonts w:ascii="Times New Roman"/>
          <w:b w:val="false"/>
          <w:i w:val="false"/>
          <w:color w:val="000000"/>
          <w:sz w:val="28"/>
        </w:rPr>
        <w:t>
      ПП2/ПД2– оценка за второй профильный предмет/дисциплину 2;</w:t>
      </w:r>
    </w:p>
    <w:bookmarkEnd w:id="122"/>
    <w:bookmarkStart w:name="z128" w:id="123"/>
    <w:p>
      <w:pPr>
        <w:spacing w:after="0"/>
        <w:ind w:left="0"/>
        <w:jc w:val="both"/>
      </w:pPr>
      <w:r>
        <w:rPr>
          <w:rFonts w:ascii="Times New Roman"/>
          <w:b w:val="false"/>
          <w:i w:val="false"/>
          <w:color w:val="000000"/>
          <w:sz w:val="28"/>
        </w:rPr>
        <w:t>
      КО – количество оценок;</w:t>
      </w:r>
    </w:p>
    <w:bookmarkEnd w:id="123"/>
    <w:bookmarkStart w:name="z129" w:id="124"/>
    <w:p>
      <w:pPr>
        <w:spacing w:after="0"/>
        <w:ind w:left="0"/>
        <w:jc w:val="both"/>
      </w:pPr>
      <w:r>
        <w:rPr>
          <w:rFonts w:ascii="Times New Roman"/>
          <w:b w:val="false"/>
          <w:i w:val="false"/>
          <w:color w:val="000000"/>
          <w:sz w:val="28"/>
        </w:rPr>
        <w:t>
      для поступающих с техническим и профессиональным, послесредним, высшим образованием, не соответствующим профилю специальности – из оценок по четырем предметам: обязательным предметам/дисциплинам (казахский язык или русский язык, история Казахстана), двум предметам/дисциплинам по профилю специальности и/или при наличии оценок творческого и/или специального экзамена (по педагогическим специальностям и специальностям, требующим творческой подготовки):</w:t>
      </w:r>
    </w:p>
    <w:bookmarkEnd w:id="124"/>
    <w:bookmarkStart w:name="z130" w:id="125"/>
    <w:p>
      <w:pPr>
        <w:spacing w:after="0"/>
        <w:ind w:left="0"/>
        <w:jc w:val="both"/>
      </w:pPr>
      <w:r>
        <w:rPr>
          <w:rFonts w:ascii="Times New Roman"/>
          <w:b w:val="false"/>
          <w:i w:val="false"/>
          <w:color w:val="000000"/>
          <w:sz w:val="28"/>
        </w:rPr>
        <w:t>
      СКБ = (ОП1/ОД1+ОП2/ОД2+ ПП1/ПД1+ПП2/ПД2+при наличии )/КО,</w:t>
      </w:r>
    </w:p>
    <w:bookmarkEnd w:id="125"/>
    <w:bookmarkStart w:name="z131" w:id="126"/>
    <w:p>
      <w:pPr>
        <w:spacing w:after="0"/>
        <w:ind w:left="0"/>
        <w:jc w:val="both"/>
      </w:pPr>
      <w:r>
        <w:rPr>
          <w:rFonts w:ascii="Times New Roman"/>
          <w:b w:val="false"/>
          <w:i w:val="false"/>
          <w:color w:val="000000"/>
          <w:sz w:val="28"/>
        </w:rPr>
        <w:t>
      где ОП1/ОД1 – оценка за обязательный предмет/дисциплину 1;</w:t>
      </w:r>
    </w:p>
    <w:bookmarkEnd w:id="126"/>
    <w:bookmarkStart w:name="z132" w:id="127"/>
    <w:p>
      <w:pPr>
        <w:spacing w:after="0"/>
        <w:ind w:left="0"/>
        <w:jc w:val="both"/>
      </w:pPr>
      <w:r>
        <w:rPr>
          <w:rFonts w:ascii="Times New Roman"/>
          <w:b w:val="false"/>
          <w:i w:val="false"/>
          <w:color w:val="000000"/>
          <w:sz w:val="28"/>
        </w:rPr>
        <w:t>
      ОП2/ОД2 – оценка за первый профильный предмет/дисциплину 2;</w:t>
      </w:r>
    </w:p>
    <w:bookmarkEnd w:id="127"/>
    <w:bookmarkStart w:name="z133" w:id="128"/>
    <w:p>
      <w:pPr>
        <w:spacing w:after="0"/>
        <w:ind w:left="0"/>
        <w:jc w:val="both"/>
      </w:pPr>
      <w:r>
        <w:rPr>
          <w:rFonts w:ascii="Times New Roman"/>
          <w:b w:val="false"/>
          <w:i w:val="false"/>
          <w:color w:val="000000"/>
          <w:sz w:val="28"/>
        </w:rPr>
        <w:t>
      ОП2/ОД2 – оценка за второй профильный предмет/дисциплину 2;</w:t>
      </w:r>
    </w:p>
    <w:bookmarkEnd w:id="128"/>
    <w:bookmarkStart w:name="z134" w:id="129"/>
    <w:p>
      <w:pPr>
        <w:spacing w:after="0"/>
        <w:ind w:left="0"/>
        <w:jc w:val="both"/>
      </w:pPr>
      <w:r>
        <w:rPr>
          <w:rFonts w:ascii="Times New Roman"/>
          <w:b w:val="false"/>
          <w:i w:val="false"/>
          <w:color w:val="000000"/>
          <w:sz w:val="28"/>
        </w:rPr>
        <w:t>
      КО – количество оценок.</w:t>
      </w:r>
    </w:p>
    <w:bookmarkEnd w:id="129"/>
    <w:bookmarkStart w:name="z135" w:id="130"/>
    <w:p>
      <w:pPr>
        <w:spacing w:after="0"/>
        <w:ind w:left="0"/>
        <w:jc w:val="both"/>
      </w:pPr>
      <w:r>
        <w:rPr>
          <w:rFonts w:ascii="Times New Roman"/>
          <w:b w:val="false"/>
          <w:i w:val="false"/>
          <w:color w:val="000000"/>
          <w:sz w:val="28"/>
        </w:rPr>
        <w:t xml:space="preserve">
      61. При равенстве среднего конкурсного балла учитывается средний балл документа об образовании, а также квотная категория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264.</w:t>
      </w:r>
    </w:p>
    <w:bookmarkEnd w:id="130"/>
    <w:bookmarkStart w:name="z136" w:id="131"/>
    <w:p>
      <w:pPr>
        <w:spacing w:after="0"/>
        <w:ind w:left="0"/>
        <w:jc w:val="both"/>
      </w:pPr>
      <w:r>
        <w:rPr>
          <w:rFonts w:ascii="Times New Roman"/>
          <w:b w:val="false"/>
          <w:i w:val="false"/>
          <w:color w:val="000000"/>
          <w:sz w:val="28"/>
        </w:rPr>
        <w:t xml:space="preserve">
      62. Для лиц, имеющих документ об образовании другой страны, при отсутствии в документе об образовании обязательных и профильных предметов, указанных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 перечень обязательных и профильных предметов устанавливается приемными комиссиями организаций ТиППО через информационную систему.</w:t>
      </w:r>
    </w:p>
    <w:bookmarkEnd w:id="131"/>
    <w:bookmarkStart w:name="z137" w:id="132"/>
    <w:p>
      <w:pPr>
        <w:spacing w:after="0"/>
        <w:ind w:left="0"/>
        <w:jc w:val="both"/>
      </w:pPr>
      <w:r>
        <w:rPr>
          <w:rFonts w:ascii="Times New Roman"/>
          <w:b w:val="false"/>
          <w:i w:val="false"/>
          <w:color w:val="000000"/>
          <w:sz w:val="28"/>
        </w:rPr>
        <w:t xml:space="preserve">
      63. При наличии нераспределенных мест по госзаказу, неукомплектованности групп по специальностям (не менее 15 человек, за исключением специальностей искусства и культуры, здравоохранения), неохваченных абитуриентов проводится перераспределение госзаказа по специальностям и организациям ТиППО в соответствии с </w:t>
      </w:r>
      <w:r>
        <w:rPr>
          <w:rFonts w:ascii="Times New Roman"/>
          <w:b w:val="false"/>
          <w:i w:val="false"/>
          <w:color w:val="000000"/>
          <w:sz w:val="28"/>
        </w:rPr>
        <w:t>Приказом №122</w:t>
      </w:r>
      <w:r>
        <w:rPr>
          <w:rFonts w:ascii="Times New Roman"/>
          <w:b w:val="false"/>
          <w:i w:val="false"/>
          <w:color w:val="000000"/>
          <w:sz w:val="28"/>
        </w:rPr>
        <w:t xml:space="preserve"> по 29 августа календарного года.</w:t>
      </w:r>
    </w:p>
    <w:bookmarkEnd w:id="132"/>
    <w:bookmarkStart w:name="z138" w:id="133"/>
    <w:p>
      <w:pPr>
        <w:spacing w:after="0"/>
        <w:ind w:left="0"/>
        <w:jc w:val="both"/>
      </w:pPr>
      <w:r>
        <w:rPr>
          <w:rFonts w:ascii="Times New Roman"/>
          <w:b w:val="false"/>
          <w:i w:val="false"/>
          <w:color w:val="000000"/>
          <w:sz w:val="28"/>
        </w:rPr>
        <w:t>
      64. Управления образования публикуют итоги Конкурса среди лиц, поступающих на базе основного среднего образования, 23 августа календарного года, на базе общего среднего образования – 25 августа календарного года на официальных интернет-ресурсах, а также информируют абитуриентов об итогах Конкурса через информационную систему.</w:t>
      </w:r>
    </w:p>
    <w:bookmarkEnd w:id="133"/>
    <w:bookmarkStart w:name="z139" w:id="134"/>
    <w:p>
      <w:pPr>
        <w:spacing w:after="0"/>
        <w:ind w:left="0"/>
        <w:jc w:val="both"/>
      </w:pPr>
      <w:r>
        <w:rPr>
          <w:rFonts w:ascii="Times New Roman"/>
          <w:b w:val="false"/>
          <w:i w:val="false"/>
          <w:color w:val="000000"/>
          <w:sz w:val="28"/>
        </w:rPr>
        <w:t>
      65. Организации ТиППО, находящиеся в компетенции уполномоченного органа в области образования и науки, культуры и спорта, публикуют итоги Конкурса по 5 августа календарного года на официальных интернет-ресурсах.</w:t>
      </w:r>
    </w:p>
    <w:bookmarkEnd w:id="134"/>
    <w:bookmarkStart w:name="z140" w:id="135"/>
    <w:p>
      <w:pPr>
        <w:spacing w:after="0"/>
        <w:ind w:left="0"/>
        <w:jc w:val="both"/>
      </w:pPr>
      <w:r>
        <w:rPr>
          <w:rFonts w:ascii="Times New Roman"/>
          <w:b w:val="false"/>
          <w:i w:val="false"/>
          <w:color w:val="000000"/>
          <w:sz w:val="28"/>
        </w:rPr>
        <w:t>
      66. Зачисление в состав обучающихся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прикладного бакалавра, проводится приказом руководителя организации ТиППО на основании протокола заседания приемной комиссии:</w:t>
      </w:r>
    </w:p>
    <w:bookmarkEnd w:id="135"/>
    <w:bookmarkStart w:name="z141" w:id="136"/>
    <w:p>
      <w:pPr>
        <w:spacing w:after="0"/>
        <w:ind w:left="0"/>
        <w:jc w:val="both"/>
      </w:pPr>
      <w:r>
        <w:rPr>
          <w:rFonts w:ascii="Times New Roman"/>
          <w:b w:val="false"/>
          <w:i w:val="false"/>
          <w:color w:val="000000"/>
          <w:sz w:val="28"/>
        </w:rPr>
        <w:t>
      1) на очную форму обучения – по 31 августа календарного года;</w:t>
      </w:r>
    </w:p>
    <w:bookmarkEnd w:id="136"/>
    <w:bookmarkStart w:name="z142" w:id="137"/>
    <w:p>
      <w:pPr>
        <w:spacing w:after="0"/>
        <w:ind w:left="0"/>
        <w:jc w:val="both"/>
      </w:pPr>
      <w:r>
        <w:rPr>
          <w:rFonts w:ascii="Times New Roman"/>
          <w:b w:val="false"/>
          <w:i w:val="false"/>
          <w:color w:val="000000"/>
          <w:sz w:val="28"/>
        </w:rPr>
        <w:t>
      2) на вечернюю и заочную формы обучения – по 30 сентября календарного года;</w:t>
      </w:r>
    </w:p>
    <w:bookmarkEnd w:id="137"/>
    <w:bookmarkStart w:name="z143" w:id="138"/>
    <w:p>
      <w:pPr>
        <w:spacing w:after="0"/>
        <w:ind w:left="0"/>
        <w:jc w:val="both"/>
      </w:pPr>
      <w:r>
        <w:rPr>
          <w:rFonts w:ascii="Times New Roman"/>
          <w:b w:val="false"/>
          <w:i w:val="false"/>
          <w:color w:val="000000"/>
          <w:sz w:val="28"/>
        </w:rPr>
        <w:t>
      3) в организации ТиППО, находящиеся в компетенции уполномоченного органа в области культуры и спорта, по 10 августа календарного года.</w:t>
      </w:r>
    </w:p>
    <w:bookmarkEnd w:id="138"/>
    <w:bookmarkStart w:name="z144" w:id="139"/>
    <w:p>
      <w:pPr>
        <w:spacing w:after="0"/>
        <w:ind w:left="0"/>
        <w:jc w:val="both"/>
      </w:pPr>
      <w:r>
        <w:rPr>
          <w:rFonts w:ascii="Times New Roman"/>
          <w:b w:val="false"/>
          <w:i w:val="false"/>
          <w:color w:val="000000"/>
          <w:sz w:val="28"/>
        </w:rPr>
        <w:t>
      67. Зачисление в состав обучающихся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w:t>
      </w:r>
    </w:p>
    <w:bookmarkEnd w:id="139"/>
    <w:bookmarkStart w:name="z145" w:id="140"/>
    <w:p>
      <w:pPr>
        <w:spacing w:after="0"/>
        <w:ind w:left="0"/>
        <w:jc w:val="both"/>
      </w:pPr>
      <w:r>
        <w:rPr>
          <w:rFonts w:ascii="Times New Roman"/>
          <w:b w:val="false"/>
          <w:i w:val="false"/>
          <w:color w:val="000000"/>
          <w:sz w:val="28"/>
        </w:rPr>
        <w:t>
      1) на очную форму обучения – по 31 августа календарного года по результатам собеседования;</w:t>
      </w:r>
    </w:p>
    <w:bookmarkEnd w:id="140"/>
    <w:bookmarkStart w:name="z146" w:id="141"/>
    <w:p>
      <w:pPr>
        <w:spacing w:after="0"/>
        <w:ind w:left="0"/>
        <w:jc w:val="both"/>
      </w:pPr>
      <w:r>
        <w:rPr>
          <w:rFonts w:ascii="Times New Roman"/>
          <w:b w:val="false"/>
          <w:i w:val="false"/>
          <w:color w:val="000000"/>
          <w:sz w:val="28"/>
        </w:rPr>
        <w:t>
      2) на вечернюю форму обучения– по 30 сентября календарного года на основе отбора с учетом оценок по профильным предметам, указанных в документах об основном среднем или общем среднем образовании, результатов собеседования.</w:t>
      </w:r>
    </w:p>
    <w:bookmarkEnd w:id="141"/>
    <w:bookmarkStart w:name="z147" w:id="142"/>
    <w:p>
      <w:pPr>
        <w:spacing w:after="0"/>
        <w:ind w:left="0"/>
        <w:jc w:val="both"/>
      </w:pPr>
      <w:r>
        <w:rPr>
          <w:rFonts w:ascii="Times New Roman"/>
          <w:b w:val="false"/>
          <w:i w:val="false"/>
          <w:color w:val="000000"/>
          <w:sz w:val="28"/>
        </w:rPr>
        <w:t xml:space="preserve">
      68. Зачисление на обучение участников Государственной программы продуктивной занятости и массового предпринимательства на 2017-2021 годы "Еңбек" осуществляется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образования и науки Республики Казахстан от 26 ноября 2018 года № 646 (зарегистрирован в Реестре государственной регистрации нормативных правовых актов под  № 17800).</w:t>
      </w:r>
    </w:p>
    <w:bookmarkEnd w:id="142"/>
    <w:bookmarkStart w:name="z148" w:id="143"/>
    <w:p>
      <w:pPr>
        <w:spacing w:after="0"/>
        <w:ind w:left="0"/>
        <w:jc w:val="both"/>
      </w:pPr>
      <w:r>
        <w:rPr>
          <w:rFonts w:ascii="Times New Roman"/>
          <w:b w:val="false"/>
          <w:i w:val="false"/>
          <w:color w:val="000000"/>
          <w:sz w:val="28"/>
        </w:rPr>
        <w:t>
      69. Информация о результатах зачисления доводится до сведения поступающих на очную форму обучения, предусматривающую подготовку специалистов среднего звена и прикладного бакалавра, по 31 августа календарного года, подготовку квалифицированных рабочих кадров – по 31 августа календарного года, на вечернюю и заочную формы обучения – по 30 сентября календарного года приемными комиссиями путем размещения на информационных стендах или на интернет-ресурсах организации ТиППО.</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послесреднего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4"/>
          <w:p>
            <w:pPr>
              <w:spacing w:after="0"/>
              <w:ind w:left="0"/>
              <w:jc w:val="both"/>
            </w:pPr>
            <w:r>
              <w:rPr>
                <w:rFonts w:ascii="Times New Roman"/>
                <w:b/>
                <w:i w:val="false"/>
                <w:color w:val="000000"/>
              </w:rPr>
              <w:t xml:space="preserve"> </w:t>
            </w:r>
            <w:r>
              <w:rPr>
                <w:rFonts w:ascii="Times New Roman"/>
                <w:b/>
                <w:i w:val="false"/>
                <w:color w:val="000000"/>
              </w:rPr>
              <w:t>Стандарт государственной услуги "Прием документов в организации технического и профессионального, послесреднего образования"</w:t>
            </w:r>
          </w:p>
          <w:bookmarkEnd w:id="144"/>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7"/>
          <w:p>
            <w:pPr>
              <w:spacing w:after="20"/>
              <w:ind w:left="20"/>
              <w:jc w:val="both"/>
            </w:pPr>
            <w:r>
              <w:rPr>
                <w:rFonts w:ascii="Times New Roman"/>
                <w:b w:val="false"/>
                <w:i w:val="false"/>
                <w:color w:val="000000"/>
                <w:sz w:val="20"/>
              </w:rPr>
              <w:t>
1) организации технического и профессионального, послесреднего образования;</w:t>
            </w:r>
          </w:p>
          <w:bookmarkEnd w:id="147"/>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9"/>
          <w:p>
            <w:pPr>
              <w:spacing w:after="20"/>
              <w:ind w:left="20"/>
              <w:jc w:val="both"/>
            </w:pPr>
            <w:r>
              <w:rPr>
                <w:rFonts w:ascii="Times New Roman"/>
                <w:b w:val="false"/>
                <w:i w:val="false"/>
                <w:color w:val="000000"/>
                <w:sz w:val="20"/>
              </w:rPr>
              <w:t>
С момента сдачи пакета документов услугодателю для услугополучателей, поступающих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w:t>
            </w:r>
          </w:p>
          <w:bookmarkEnd w:id="149"/>
          <w:p>
            <w:pPr>
              <w:spacing w:after="20"/>
              <w:ind w:left="20"/>
              <w:jc w:val="both"/>
            </w:pPr>
            <w:r>
              <w:rPr>
                <w:rFonts w:ascii="Times New Roman"/>
                <w:b w:val="false"/>
                <w:i w:val="false"/>
                <w:color w:val="000000"/>
                <w:sz w:val="20"/>
              </w:rPr>
              <w:t>
</w:t>
            </w:r>
            <w:r>
              <w:rPr>
                <w:rFonts w:ascii="Times New Roman"/>
                <w:b w:val="false"/>
                <w:i w:val="false"/>
                <w:color w:val="000000"/>
                <w:sz w:val="20"/>
              </w:rPr>
              <w:t>1) по образовательным программам технического и профессионального образования, предусматривающим подготовку квалифицированных рабочих кадров, по специальным учебным программам, а также для поступления в духовные (религиозные) организации образования, организации образования в исправительных учреждениях уголовно-исполнительной системы – с 25 июня по 25 августа календарного года, на вечернюю форму обучения – с 25 июня по 20 сентября календарного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послесреднего образования, на платной основе – с 25 июня по 25 августа календарного года, на вечернюю и заочную формы обучения – с 25 июня по 20 сентября календарного года, по специальностям, требующим творческой подготовки, – с 25 июня по 20 июля календарного года, по педагогическим, медицинским специальностям – с 25 июня по 15 августа календарного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3) максимально допустимое время ожидания для сдачи пакета документов услугополучателем – 15 минут;</w:t>
            </w:r>
          </w:p>
          <w:p>
            <w:pPr>
              <w:spacing w:after="20"/>
              <w:ind w:left="20"/>
              <w:jc w:val="both"/>
            </w:pPr>
            <w:r>
              <w:rPr>
                <w:rFonts w:ascii="Times New Roman"/>
                <w:b w:val="false"/>
                <w:i w:val="false"/>
                <w:color w:val="000000"/>
                <w:sz w:val="20"/>
              </w:rPr>
              <w:t>
4) максимально допустимое время обслуживания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2"/>
          <w:p>
            <w:pPr>
              <w:spacing w:after="20"/>
              <w:ind w:left="20"/>
              <w:jc w:val="both"/>
            </w:pPr>
            <w:r>
              <w:rPr>
                <w:rFonts w:ascii="Times New Roman"/>
                <w:b w:val="false"/>
                <w:i w:val="false"/>
                <w:color w:val="000000"/>
                <w:sz w:val="20"/>
              </w:rPr>
              <w:t xml:space="preserve">
Расписка о приеме документов в организации технического и профессионального, послесреднего образования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Правилам либо мотивированный отказ в дальнейшем рассмотрении документов согласно основаниям, изложенным в п.9 Стандарта и выдача расписки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Правилам.</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Портал результат оказания государственной услуги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p>
          <w:p>
            <w:pPr>
              <w:spacing w:after="20"/>
              <w:ind w:left="20"/>
              <w:jc w:val="both"/>
            </w:pPr>
            <w:r>
              <w:rPr>
                <w:rFonts w:ascii="Times New Roman"/>
                <w:b w:val="false"/>
                <w:i w:val="false"/>
                <w:color w:val="000000"/>
                <w:sz w:val="20"/>
              </w:rPr>
              <w:t>
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3"/>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4"/>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5"/>
          <w:p>
            <w:pPr>
              <w:spacing w:after="20"/>
              <w:ind w:left="20"/>
              <w:jc w:val="both"/>
            </w:pPr>
            <w:r>
              <w:rPr>
                <w:rFonts w:ascii="Times New Roman"/>
                <w:b w:val="false"/>
                <w:i w:val="false"/>
                <w:color w:val="000000"/>
                <w:sz w:val="20"/>
              </w:rPr>
              <w:t>
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18.00 часов, с перерывом на обед с 13.00 до 14.00 часов.</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образования и науки Республики Казахстан: www.edu.gov.kz;</w:t>
            </w:r>
          </w:p>
          <w:p>
            <w:pPr>
              <w:spacing w:after="20"/>
              <w:ind w:left="20"/>
              <w:jc w:val="both"/>
            </w:pPr>
            <w:r>
              <w:rPr>
                <w:rFonts w:ascii="Times New Roman"/>
                <w:b w:val="false"/>
                <w:i w:val="false"/>
                <w:color w:val="000000"/>
                <w:sz w:val="20"/>
              </w:rPr>
              <w:t>
2) интернет-ресурсе портала: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7"/>
          <w:p>
            <w:pPr>
              <w:spacing w:after="20"/>
              <w:ind w:left="20"/>
              <w:jc w:val="both"/>
            </w:pPr>
            <w:r>
              <w:rPr>
                <w:rFonts w:ascii="Times New Roman"/>
                <w:b w:val="false"/>
                <w:i w:val="false"/>
                <w:color w:val="000000"/>
                <w:sz w:val="20"/>
              </w:rPr>
              <w:t>
к услугодателю:</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о приеме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подлинник документа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фотографии размером 3х4 см в количестве 4-х штук;</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w:t>
            </w:r>
            <w:r>
              <w:rPr>
                <w:rFonts w:ascii="Times New Roman"/>
                <w:b w:val="false"/>
                <w:i w:val="false"/>
                <w:color w:val="000000"/>
                <w:sz w:val="20"/>
              </w:rPr>
              <w:t>медицинская справка</w:t>
            </w:r>
            <w:r>
              <w:rPr>
                <w:rFonts w:ascii="Times New Roman"/>
                <w:b w:val="false"/>
                <w:i w:val="false"/>
                <w:color w:val="000000"/>
                <w:sz w:val="20"/>
              </w:rPr>
              <w:t xml:space="preserve"> формы № 075-У,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для инвалидов І и II 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pPr>
              <w:spacing w:after="20"/>
              <w:ind w:left="20"/>
              <w:jc w:val="both"/>
            </w:pPr>
            <w:r>
              <w:rPr>
                <w:rFonts w:ascii="Times New Roman"/>
                <w:b w:val="false"/>
                <w:i w:val="false"/>
                <w:color w:val="000000"/>
                <w:sz w:val="20"/>
              </w:rPr>
              <w:t>
</w:t>
            </w:r>
            <w:r>
              <w:rPr>
                <w:rFonts w:ascii="Times New Roman"/>
                <w:b w:val="false"/>
                <w:i w:val="false"/>
                <w:color w:val="000000"/>
                <w:sz w:val="20"/>
              </w:rPr>
              <w:t>5) документ, удостоверяющий личность (для идентификации личности). Документы, удостоверяющие личность услугополучателя, предъявляются лично или законными представителями.</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Услугополучатели – иностранцы и лица без гражданства, также представляют документ, определяющий их статус, с отметкой о регистрации по месту проживания: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иностранец - вид на жительство иностранца в Республике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2) лицо без гражданства - удостоверение лица без гражданства;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3) беженец - удостоверение беженца;</w:t>
            </w:r>
          </w:p>
          <w:p>
            <w:pPr>
              <w:spacing w:after="20"/>
              <w:ind w:left="20"/>
              <w:jc w:val="both"/>
            </w:pPr>
            <w:r>
              <w:rPr>
                <w:rFonts w:ascii="Times New Roman"/>
                <w:b w:val="false"/>
                <w:i w:val="false"/>
                <w:color w:val="000000"/>
                <w:sz w:val="20"/>
              </w:rPr>
              <w:t>
</w:t>
            </w:r>
            <w:r>
              <w:rPr>
                <w:rFonts w:ascii="Times New Roman"/>
                <w:b w:val="false"/>
                <w:i w:val="false"/>
                <w:color w:val="000000"/>
                <w:sz w:val="20"/>
              </w:rPr>
              <w:t>4) лицо, ищущее убежище – свидетельство лица, ищущего убежище;</w:t>
            </w:r>
          </w:p>
          <w:p>
            <w:pPr>
              <w:spacing w:after="20"/>
              <w:ind w:left="20"/>
              <w:jc w:val="both"/>
            </w:pPr>
            <w:r>
              <w:rPr>
                <w:rFonts w:ascii="Times New Roman"/>
                <w:b w:val="false"/>
                <w:i w:val="false"/>
                <w:color w:val="000000"/>
                <w:sz w:val="20"/>
              </w:rPr>
              <w:t>
</w:t>
            </w:r>
            <w:r>
              <w:rPr>
                <w:rFonts w:ascii="Times New Roman"/>
                <w:b w:val="false"/>
                <w:i w:val="false"/>
                <w:color w:val="000000"/>
                <w:sz w:val="20"/>
              </w:rPr>
              <w:t>5) кандас – удостоверение кандаса.</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w:t>
            </w:r>
            <w:r>
              <w:rPr>
                <w:rFonts w:ascii="Times New Roman"/>
                <w:b w:val="false"/>
                <w:i w:val="false"/>
                <w:color w:val="000000"/>
                <w:sz w:val="20"/>
              </w:rPr>
              <w:t>заявление</w:t>
            </w:r>
            <w:r>
              <w:rPr>
                <w:rFonts w:ascii="Times New Roman"/>
                <w:b w:val="false"/>
                <w:i w:val="false"/>
                <w:color w:val="000000"/>
                <w:sz w:val="20"/>
              </w:rPr>
              <w:t xml:space="preserve">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 места жительства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документа об образовании или документ об образовании в электронном виде;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электронные копии документов </w:t>
            </w:r>
            <w:r>
              <w:rPr>
                <w:rFonts w:ascii="Times New Roman"/>
                <w:b w:val="false"/>
                <w:i w:val="false"/>
                <w:color w:val="000000"/>
                <w:sz w:val="20"/>
              </w:rPr>
              <w:t>медицинских справок</w:t>
            </w:r>
            <w:r>
              <w:rPr>
                <w:rFonts w:ascii="Times New Roman"/>
                <w:b w:val="false"/>
                <w:i w:val="false"/>
                <w:color w:val="000000"/>
                <w:sz w:val="20"/>
              </w:rPr>
              <w:t xml:space="preserve"> по форме № 075-У,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для инвалидов І и II 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pPr>
              <w:spacing w:after="20"/>
              <w:ind w:left="20"/>
              <w:jc w:val="both"/>
            </w:pPr>
            <w:r>
              <w:rPr>
                <w:rFonts w:ascii="Times New Roman"/>
                <w:b w:val="false"/>
                <w:i w:val="false"/>
                <w:color w:val="000000"/>
                <w:sz w:val="20"/>
              </w:rPr>
              <w:t>
</w:t>
            </w:r>
            <w:r>
              <w:rPr>
                <w:rFonts w:ascii="Times New Roman"/>
                <w:b w:val="false"/>
                <w:i w:val="false"/>
                <w:color w:val="000000"/>
                <w:sz w:val="20"/>
              </w:rPr>
              <w:t>4) цифровая фотография размером 3х4 см. Сведения о документе, удостоверяющего личность услугополучателя, услугодатель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портал услугополучателю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Услугополучателю выдается расписка о приеме документов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Правилам, с указанием: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1) перечня сданных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2) фамилии, имени, отчества (при наличии), должности сотрудника, принявшего документы, а также его контактных данных.</w:t>
            </w:r>
          </w:p>
          <w:p>
            <w:pPr>
              <w:spacing w:after="20"/>
              <w:ind w:left="20"/>
              <w:jc w:val="both"/>
            </w:pPr>
            <w:r>
              <w:rPr>
                <w:rFonts w:ascii="Times New Roman"/>
                <w:b w:val="false"/>
                <w:i w:val="false"/>
                <w:color w:val="000000"/>
                <w:sz w:val="20"/>
              </w:rPr>
              <w:t>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услугополучатели в данной территории предоставляют непосредственно в организации образования документы, перечисленные в подпункте 4) абзаца первого и подпункте 3) абзаца второго настоящего пункта, по мере снятия ограничительных мероприятий, прекращения действия чрезвычайного положения.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9"/>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натоящими Правилами;</w:t>
            </w:r>
          </w:p>
          <w:p>
            <w:pPr>
              <w:spacing w:after="20"/>
              <w:ind w:left="20"/>
              <w:jc w:val="both"/>
            </w:pPr>
            <w:r>
              <w:rPr>
                <w:rFonts w:ascii="Times New Roman"/>
                <w:b w:val="false"/>
                <w:i w:val="false"/>
                <w:color w:val="000000"/>
                <w:sz w:val="20"/>
              </w:rPr>
              <w:t>
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60"/>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1"/>
          <w:p>
            <w:pPr>
              <w:spacing w:after="20"/>
              <w:ind w:left="20"/>
              <w:jc w:val="both"/>
            </w:pPr>
            <w:r>
              <w:rPr>
                <w:rFonts w:ascii="Times New Roman"/>
                <w:b w:val="false"/>
                <w:i w:val="false"/>
                <w:color w:val="000000"/>
                <w:sz w:val="20"/>
              </w:rPr>
              <w:t>
1) 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161"/>
          <w:p>
            <w:pPr>
              <w:spacing w:after="20"/>
              <w:ind w:left="20"/>
              <w:jc w:val="both"/>
            </w:pPr>
            <w:r>
              <w:rPr>
                <w:rFonts w:ascii="Times New Roman"/>
                <w:b w:val="false"/>
                <w:i w:val="false"/>
                <w:color w:val="000000"/>
                <w:sz w:val="20"/>
              </w:rPr>
              <w:t>
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послесреднего образования</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228" w:id="162"/>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62"/>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63"/>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64"/>
          <w:p>
            <w:pPr>
              <w:spacing w:after="20"/>
              <w:ind w:left="20"/>
              <w:jc w:val="both"/>
            </w:pPr>
            <w:r>
              <w:rPr>
                <w:rFonts w:ascii="Times New Roman"/>
                <w:b w:val="false"/>
                <w:i w:val="false"/>
                <w:color w:val="000000"/>
                <w:sz w:val="20"/>
              </w:rPr>
              <w:t>
(Фамилия, имя, отчества (при наличии) (далее-ФИО), либо наименование организации услугополучателя) _____________________________________</w:t>
            </w:r>
          </w:p>
          <w:bookmarkEnd w:id="164"/>
          <w:p>
            <w:pPr>
              <w:spacing w:after="20"/>
              <w:ind w:left="20"/>
              <w:jc w:val="both"/>
            </w:pPr>
            <w:r>
              <w:rPr>
                <w:rFonts w:ascii="Times New Roman"/>
                <w:b w:val="false"/>
                <w:i w:val="false"/>
                <w:color w:val="000000"/>
                <w:sz w:val="20"/>
              </w:rPr>
              <w:t>
(адрес услугополучателя)</w:t>
            </w:r>
          </w:p>
        </w:tc>
      </w:tr>
    </w:tbl>
    <w:bookmarkStart w:name="z237" w:id="165"/>
    <w:p>
      <w:pPr>
        <w:spacing w:after="0"/>
        <w:ind w:left="0"/>
        <w:jc w:val="left"/>
      </w:pPr>
      <w:r>
        <w:rPr>
          <w:rFonts w:ascii="Times New Roman"/>
          <w:b/>
          <w:i w:val="false"/>
          <w:color w:val="000000"/>
        </w:rPr>
        <w:t xml:space="preserve">                    Расписка об отказе в приеме документов</w:t>
      </w:r>
    </w:p>
    <w:bookmarkEnd w:id="165"/>
    <w:p>
      <w:pPr>
        <w:spacing w:after="0"/>
        <w:ind w:left="0"/>
        <w:jc w:val="both"/>
      </w:pPr>
      <w:bookmarkStart w:name="z238" w:id="166"/>
      <w:r>
        <w:rPr>
          <w:rFonts w:ascii="Times New Roman"/>
          <w:b w:val="false"/>
          <w:i w:val="false"/>
          <w:color w:val="000000"/>
          <w:sz w:val="28"/>
        </w:rPr>
        <w:t xml:space="preserve">
      Руководствуясь </w:t>
      </w:r>
      <w:r>
        <w:rPr>
          <w:rFonts w:ascii="Times New Roman"/>
          <w:b w:val="false"/>
          <w:i w:val="false"/>
          <w:color w:val="000000"/>
          <w:sz w:val="28"/>
        </w:rPr>
        <w:t>статьей 19-1</w:t>
      </w:r>
      <w:r>
        <w:rPr>
          <w:rFonts w:ascii="Times New Roman"/>
          <w:b w:val="false"/>
          <w:i w:val="false"/>
          <w:color w:val="000000"/>
          <w:sz w:val="28"/>
        </w:rPr>
        <w:t xml:space="preserve"> Закона Республики Казахстан от 15 апреля 2013 года </w:t>
      </w:r>
    </w:p>
    <w:bookmarkEnd w:id="166"/>
    <w:p>
      <w:pPr>
        <w:spacing w:after="0"/>
        <w:ind w:left="0"/>
        <w:jc w:val="both"/>
      </w:pPr>
      <w:r>
        <w:rPr>
          <w:rFonts w:ascii="Times New Roman"/>
          <w:b w:val="false"/>
          <w:i w:val="false"/>
          <w:color w:val="000000"/>
          <w:sz w:val="28"/>
        </w:rPr>
        <w:t xml:space="preserve">"О государственных услугах", организация технического и профессионального, послесреднего образования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(указать адрес) </w:t>
      </w:r>
    </w:p>
    <w:p>
      <w:pPr>
        <w:spacing w:after="0"/>
        <w:ind w:left="0"/>
        <w:jc w:val="both"/>
      </w:pPr>
      <w:r>
        <w:rPr>
          <w:rFonts w:ascii="Times New Roman"/>
          <w:b w:val="false"/>
          <w:i w:val="false"/>
          <w:color w:val="000000"/>
          <w:sz w:val="28"/>
        </w:rPr>
        <w:t xml:space="preserve">отказывает в приеме документов на оказание государственной услуги ___________________ </w:t>
      </w:r>
    </w:p>
    <w:p>
      <w:pPr>
        <w:spacing w:after="0"/>
        <w:ind w:left="0"/>
        <w:jc w:val="both"/>
      </w:pPr>
      <w:r>
        <w:rPr>
          <w:rFonts w:ascii="Times New Roman"/>
          <w:b w:val="false"/>
          <w:i w:val="false"/>
          <w:color w:val="000000"/>
          <w:sz w:val="28"/>
        </w:rPr>
        <w:t xml:space="preserve">ввиду предоставления Вами неполного пакета документов согласно перечню, </w:t>
      </w:r>
    </w:p>
    <w:p>
      <w:pPr>
        <w:spacing w:after="0"/>
        <w:ind w:left="0"/>
        <w:jc w:val="both"/>
      </w:pPr>
      <w:r>
        <w:rPr>
          <w:rFonts w:ascii="Times New Roman"/>
          <w:b w:val="false"/>
          <w:i w:val="false"/>
          <w:color w:val="000000"/>
          <w:sz w:val="28"/>
        </w:rPr>
        <w:t xml:space="preserve">предусмотренному стандартом государственной услуги "Прием документов в организации </w:t>
      </w:r>
    </w:p>
    <w:p>
      <w:pPr>
        <w:spacing w:after="0"/>
        <w:ind w:left="0"/>
        <w:jc w:val="both"/>
      </w:pPr>
      <w:r>
        <w:rPr>
          <w:rFonts w:ascii="Times New Roman"/>
          <w:b w:val="false"/>
          <w:i w:val="false"/>
          <w:color w:val="000000"/>
          <w:sz w:val="28"/>
        </w:rPr>
        <w:t xml:space="preserve">технического и профессионального, послесреднего образования" и (или) документов с </w:t>
      </w:r>
    </w:p>
    <w:p>
      <w:pPr>
        <w:spacing w:after="0"/>
        <w:ind w:left="0"/>
        <w:jc w:val="both"/>
      </w:pPr>
      <w:r>
        <w:rPr>
          <w:rFonts w:ascii="Times New Roman"/>
          <w:b w:val="false"/>
          <w:i w:val="false"/>
          <w:color w:val="000000"/>
          <w:sz w:val="28"/>
        </w:rPr>
        <w:t>истекшим сроком действия, а именно:</w:t>
      </w:r>
    </w:p>
    <w:bookmarkStart w:name="z239" w:id="167"/>
    <w:p>
      <w:pPr>
        <w:spacing w:after="0"/>
        <w:ind w:left="0"/>
        <w:jc w:val="both"/>
      </w:pPr>
      <w:r>
        <w:rPr>
          <w:rFonts w:ascii="Times New Roman"/>
          <w:b w:val="false"/>
          <w:i w:val="false"/>
          <w:color w:val="000000"/>
          <w:sz w:val="28"/>
        </w:rPr>
        <w:t>
      Наименование отсутствующих документов:</w:t>
      </w:r>
    </w:p>
    <w:bookmarkEnd w:id="167"/>
    <w:bookmarkStart w:name="z240" w:id="168"/>
    <w:p>
      <w:pPr>
        <w:spacing w:after="0"/>
        <w:ind w:left="0"/>
        <w:jc w:val="both"/>
      </w:pPr>
      <w:r>
        <w:rPr>
          <w:rFonts w:ascii="Times New Roman"/>
          <w:b w:val="false"/>
          <w:i w:val="false"/>
          <w:color w:val="000000"/>
          <w:sz w:val="28"/>
        </w:rPr>
        <w:t>
      1) ____________________________________;</w:t>
      </w:r>
    </w:p>
    <w:bookmarkEnd w:id="168"/>
    <w:bookmarkStart w:name="z241" w:id="169"/>
    <w:p>
      <w:pPr>
        <w:spacing w:after="0"/>
        <w:ind w:left="0"/>
        <w:jc w:val="both"/>
      </w:pPr>
      <w:r>
        <w:rPr>
          <w:rFonts w:ascii="Times New Roman"/>
          <w:b w:val="false"/>
          <w:i w:val="false"/>
          <w:color w:val="000000"/>
          <w:sz w:val="28"/>
        </w:rPr>
        <w:t>
      2) ____________________________________;</w:t>
      </w:r>
    </w:p>
    <w:bookmarkEnd w:id="169"/>
    <w:bookmarkStart w:name="z242" w:id="170"/>
    <w:p>
      <w:pPr>
        <w:spacing w:after="0"/>
        <w:ind w:left="0"/>
        <w:jc w:val="both"/>
      </w:pPr>
      <w:r>
        <w:rPr>
          <w:rFonts w:ascii="Times New Roman"/>
          <w:b w:val="false"/>
          <w:i w:val="false"/>
          <w:color w:val="000000"/>
          <w:sz w:val="28"/>
        </w:rPr>
        <w:t>
      3)....</w:t>
      </w:r>
    </w:p>
    <w:bookmarkEnd w:id="170"/>
    <w:bookmarkStart w:name="z243" w:id="171"/>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171"/>
    <w:bookmarkStart w:name="z244" w:id="172"/>
    <w:p>
      <w:pPr>
        <w:spacing w:after="0"/>
        <w:ind w:left="0"/>
        <w:jc w:val="both"/>
      </w:pPr>
      <w:r>
        <w:rPr>
          <w:rFonts w:ascii="Times New Roman"/>
          <w:b w:val="false"/>
          <w:i w:val="false"/>
          <w:color w:val="000000"/>
          <w:sz w:val="28"/>
        </w:rPr>
        <w:t>
      _______________________________________________________</w:t>
      </w:r>
    </w:p>
    <w:bookmarkEnd w:id="172"/>
    <w:bookmarkStart w:name="z245" w:id="173"/>
    <w:p>
      <w:pPr>
        <w:spacing w:after="0"/>
        <w:ind w:left="0"/>
        <w:jc w:val="both"/>
      </w:pPr>
      <w:r>
        <w:rPr>
          <w:rFonts w:ascii="Times New Roman"/>
          <w:b w:val="false"/>
          <w:i w:val="false"/>
          <w:color w:val="000000"/>
          <w:sz w:val="28"/>
        </w:rPr>
        <w:t>
      (Фамилия, имя, отчество (при его наличии) (подпись) работника организации образования</w:t>
      </w:r>
    </w:p>
    <w:bookmarkEnd w:id="173"/>
    <w:bookmarkStart w:name="z246" w:id="174"/>
    <w:p>
      <w:pPr>
        <w:spacing w:after="0"/>
        <w:ind w:left="0"/>
        <w:jc w:val="both"/>
      </w:pPr>
      <w:r>
        <w:rPr>
          <w:rFonts w:ascii="Times New Roman"/>
          <w:b w:val="false"/>
          <w:i w:val="false"/>
          <w:color w:val="000000"/>
          <w:sz w:val="28"/>
        </w:rPr>
        <w:t>
      Исп. Ф.И.О.________________</w:t>
      </w:r>
    </w:p>
    <w:bookmarkEnd w:id="174"/>
    <w:bookmarkStart w:name="z247" w:id="175"/>
    <w:p>
      <w:pPr>
        <w:spacing w:after="0"/>
        <w:ind w:left="0"/>
        <w:jc w:val="both"/>
      </w:pPr>
      <w:r>
        <w:rPr>
          <w:rFonts w:ascii="Times New Roman"/>
          <w:b w:val="false"/>
          <w:i w:val="false"/>
          <w:color w:val="000000"/>
          <w:sz w:val="28"/>
        </w:rPr>
        <w:t>
      Телефон ___________________</w:t>
      </w:r>
    </w:p>
    <w:bookmarkEnd w:id="175"/>
    <w:bookmarkStart w:name="z248" w:id="176"/>
    <w:p>
      <w:pPr>
        <w:spacing w:after="0"/>
        <w:ind w:left="0"/>
        <w:jc w:val="both"/>
      </w:pPr>
      <w:r>
        <w:rPr>
          <w:rFonts w:ascii="Times New Roman"/>
          <w:b w:val="false"/>
          <w:i w:val="false"/>
          <w:color w:val="000000"/>
          <w:sz w:val="28"/>
        </w:rPr>
        <w:t>
      Получил: Ф.И.О./подпись услугополучателя</w:t>
      </w:r>
    </w:p>
    <w:bookmarkEnd w:id="176"/>
    <w:bookmarkStart w:name="z249" w:id="177"/>
    <w:p>
      <w:pPr>
        <w:spacing w:after="0"/>
        <w:ind w:left="0"/>
        <w:jc w:val="both"/>
      </w:pPr>
      <w:r>
        <w:rPr>
          <w:rFonts w:ascii="Times New Roman"/>
          <w:b w:val="false"/>
          <w:i w:val="false"/>
          <w:color w:val="000000"/>
          <w:sz w:val="28"/>
        </w:rPr>
        <w:t>
      "__" ____________ 20__г.</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послесреднего образования</w:t>
            </w:r>
          </w:p>
        </w:tc>
      </w:tr>
    </w:tbl>
    <w:bookmarkStart w:name="z251" w:id="178"/>
    <w:p>
      <w:pPr>
        <w:spacing w:after="0"/>
        <w:ind w:left="0"/>
        <w:jc w:val="left"/>
      </w:pPr>
      <w:r>
        <w:rPr>
          <w:rFonts w:ascii="Times New Roman"/>
          <w:b/>
          <w:i w:val="false"/>
          <w:color w:val="000000"/>
        </w:rPr>
        <w:t xml:space="preserve">                     Расписка о получении документов у услугополучателя</w:t>
      </w:r>
    </w:p>
    <w:bookmarkEnd w:id="178"/>
    <w:p>
      <w:pPr>
        <w:spacing w:after="0"/>
        <w:ind w:left="0"/>
        <w:jc w:val="both"/>
      </w:pPr>
      <w:bookmarkStart w:name="z252" w:id="179"/>
      <w:r>
        <w:rPr>
          <w:rFonts w:ascii="Times New Roman"/>
          <w:b w:val="false"/>
          <w:i w:val="false"/>
          <w:color w:val="000000"/>
          <w:sz w:val="28"/>
        </w:rPr>
        <w:t>
      Учебное заведение __________________________________________________</w:t>
      </w:r>
    </w:p>
    <w:bookmarkEnd w:id="179"/>
    <w:p>
      <w:pPr>
        <w:spacing w:after="0"/>
        <w:ind w:left="0"/>
        <w:jc w:val="both"/>
      </w:pPr>
      <w:r>
        <w:rPr>
          <w:rFonts w:ascii="Times New Roman"/>
          <w:b w:val="false"/>
          <w:i w:val="false"/>
          <w:color w:val="000000"/>
          <w:sz w:val="28"/>
        </w:rPr>
        <w:t xml:space="preserve">                               (наименование учебного заведения)</w:t>
      </w:r>
    </w:p>
    <w:p>
      <w:pPr>
        <w:spacing w:after="0"/>
        <w:ind w:left="0"/>
        <w:jc w:val="both"/>
      </w:pPr>
      <w:bookmarkStart w:name="z253" w:id="180"/>
      <w:r>
        <w:rPr>
          <w:rFonts w:ascii="Times New Roman"/>
          <w:b w:val="false"/>
          <w:i w:val="false"/>
          <w:color w:val="000000"/>
          <w:sz w:val="28"/>
        </w:rPr>
        <w:t>
      ___________________________________________________________________</w:t>
      </w:r>
    </w:p>
    <w:bookmarkEnd w:id="180"/>
    <w:p>
      <w:pPr>
        <w:spacing w:after="0"/>
        <w:ind w:left="0"/>
        <w:jc w:val="both"/>
      </w:pPr>
      <w:r>
        <w:rPr>
          <w:rFonts w:ascii="Times New Roman"/>
          <w:b w:val="false"/>
          <w:i w:val="false"/>
          <w:color w:val="000000"/>
          <w:sz w:val="28"/>
        </w:rPr>
        <w:t xml:space="preserve">             (наименование населенного пункта, района, города и области)</w:t>
      </w:r>
    </w:p>
    <w:bookmarkStart w:name="z254" w:id="181"/>
    <w:p>
      <w:pPr>
        <w:spacing w:after="0"/>
        <w:ind w:left="0"/>
        <w:jc w:val="both"/>
      </w:pPr>
      <w:r>
        <w:rPr>
          <w:rFonts w:ascii="Times New Roman"/>
          <w:b w:val="false"/>
          <w:i w:val="false"/>
          <w:color w:val="000000"/>
          <w:sz w:val="28"/>
        </w:rPr>
        <w:t>
      Расписка в приеме документов № _________</w:t>
      </w:r>
    </w:p>
    <w:bookmarkEnd w:id="181"/>
    <w:p>
      <w:pPr>
        <w:spacing w:after="0"/>
        <w:ind w:left="0"/>
        <w:jc w:val="both"/>
      </w:pPr>
      <w:bookmarkStart w:name="z255" w:id="182"/>
      <w:r>
        <w:rPr>
          <w:rFonts w:ascii="Times New Roman"/>
          <w:b w:val="false"/>
          <w:i w:val="false"/>
          <w:color w:val="000000"/>
          <w:sz w:val="28"/>
        </w:rPr>
        <w:t>
      Получены от __________________________________ следующие документы:</w:t>
      </w:r>
    </w:p>
    <w:bookmarkEnd w:id="182"/>
    <w:p>
      <w:pPr>
        <w:spacing w:after="0"/>
        <w:ind w:left="0"/>
        <w:jc w:val="both"/>
      </w:pPr>
      <w:r>
        <w:rPr>
          <w:rFonts w:ascii="Times New Roman"/>
          <w:b w:val="false"/>
          <w:i w:val="false"/>
          <w:color w:val="000000"/>
          <w:sz w:val="28"/>
        </w:rPr>
        <w:t xml:space="preserve">             (Ф.И.О. (при его наличии) услугополучателя)</w:t>
      </w:r>
    </w:p>
    <w:bookmarkStart w:name="z256" w:id="183"/>
    <w:p>
      <w:pPr>
        <w:spacing w:after="0"/>
        <w:ind w:left="0"/>
        <w:jc w:val="both"/>
      </w:pPr>
      <w:r>
        <w:rPr>
          <w:rFonts w:ascii="Times New Roman"/>
          <w:b w:val="false"/>
          <w:i w:val="false"/>
          <w:color w:val="000000"/>
          <w:sz w:val="28"/>
        </w:rPr>
        <w:t>
      1. Заявление</w:t>
      </w:r>
    </w:p>
    <w:bookmarkEnd w:id="183"/>
    <w:bookmarkStart w:name="z257" w:id="184"/>
    <w:p>
      <w:pPr>
        <w:spacing w:after="0"/>
        <w:ind w:left="0"/>
        <w:jc w:val="both"/>
      </w:pPr>
      <w:r>
        <w:rPr>
          <w:rFonts w:ascii="Times New Roman"/>
          <w:b w:val="false"/>
          <w:i w:val="false"/>
          <w:color w:val="000000"/>
          <w:sz w:val="28"/>
        </w:rPr>
        <w:t>
      2. _________________________________________________________________</w:t>
      </w:r>
    </w:p>
    <w:bookmarkEnd w:id="184"/>
    <w:bookmarkStart w:name="z258" w:id="185"/>
    <w:p>
      <w:pPr>
        <w:spacing w:after="0"/>
        <w:ind w:left="0"/>
        <w:jc w:val="both"/>
      </w:pPr>
      <w:r>
        <w:rPr>
          <w:rFonts w:ascii="Times New Roman"/>
          <w:b w:val="false"/>
          <w:i w:val="false"/>
          <w:color w:val="000000"/>
          <w:sz w:val="28"/>
        </w:rPr>
        <w:t>
      Принял Ф.И.О. (при его наличии) _____________ (подпись)</w:t>
      </w:r>
    </w:p>
    <w:bookmarkEnd w:id="185"/>
    <w:bookmarkStart w:name="z259" w:id="186"/>
    <w:p>
      <w:pPr>
        <w:spacing w:after="0"/>
        <w:ind w:left="0"/>
        <w:jc w:val="both"/>
      </w:pPr>
      <w:r>
        <w:rPr>
          <w:rFonts w:ascii="Times New Roman"/>
          <w:b w:val="false"/>
          <w:i w:val="false"/>
          <w:color w:val="000000"/>
          <w:sz w:val="28"/>
        </w:rPr>
        <w:t>
      "__" _____________ 20__ г.</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Типовым правилам приема на </w:t>
            </w:r>
            <w:r>
              <w:br/>
            </w:r>
            <w:r>
              <w:rPr>
                <w:rFonts w:ascii="Times New Roman"/>
                <w:b w:val="false"/>
                <w:i w:val="false"/>
                <w:color w:val="000000"/>
                <w:sz w:val="20"/>
              </w:rPr>
              <w:t xml:space="preserve">обучение в организации </w:t>
            </w:r>
            <w:r>
              <w:br/>
            </w:r>
            <w:r>
              <w:rPr>
                <w:rFonts w:ascii="Times New Roman"/>
                <w:b w:val="false"/>
                <w:i w:val="false"/>
                <w:color w:val="000000"/>
                <w:sz w:val="20"/>
              </w:rPr>
              <w:t>образования, реализующие</w:t>
            </w:r>
            <w:r>
              <w:br/>
            </w:r>
            <w:r>
              <w:rPr>
                <w:rFonts w:ascii="Times New Roman"/>
                <w:b w:val="false"/>
                <w:i w:val="false"/>
                <w:color w:val="000000"/>
                <w:sz w:val="20"/>
              </w:rPr>
              <w:t xml:space="preserve">образовательные программы </w:t>
            </w:r>
            <w:r>
              <w:br/>
            </w:r>
            <w:r>
              <w:rPr>
                <w:rFonts w:ascii="Times New Roman"/>
                <w:b w:val="false"/>
                <w:i w:val="false"/>
                <w:color w:val="000000"/>
                <w:sz w:val="20"/>
              </w:rPr>
              <w:t xml:space="preserve">технического и </w:t>
            </w:r>
            <w:r>
              <w:br/>
            </w:r>
            <w:r>
              <w:rPr>
                <w:rFonts w:ascii="Times New Roman"/>
                <w:b w:val="false"/>
                <w:i w:val="false"/>
                <w:color w:val="000000"/>
                <w:sz w:val="20"/>
              </w:rPr>
              <w:t xml:space="preserve">профессионального, </w:t>
            </w:r>
            <w:r>
              <w:br/>
            </w:r>
            <w:r>
              <w:rPr>
                <w:rFonts w:ascii="Times New Roman"/>
                <w:b w:val="false"/>
                <w:i w:val="false"/>
                <w:color w:val="000000"/>
                <w:sz w:val="20"/>
              </w:rPr>
              <w:t>послесреднего образования</w:t>
            </w:r>
          </w:p>
        </w:tc>
      </w:tr>
    </w:tbl>
    <w:bookmarkStart w:name="z2163" w:id="187"/>
    <w:p>
      <w:pPr>
        <w:spacing w:after="0"/>
        <w:ind w:left="0"/>
        <w:jc w:val="left"/>
      </w:pPr>
      <w:r>
        <w:rPr>
          <w:rFonts w:ascii="Times New Roman"/>
          <w:b/>
          <w:i w:val="false"/>
          <w:color w:val="000000"/>
        </w:rPr>
        <w:t xml:space="preserve"> Форма проведения специальных и (или) творческих экзаменов</w:t>
      </w:r>
    </w:p>
    <w:bookmarkEnd w:id="187"/>
    <w:p>
      <w:pPr>
        <w:spacing w:after="0"/>
        <w:ind w:left="0"/>
        <w:jc w:val="both"/>
      </w:pPr>
      <w:r>
        <w:rPr>
          <w:rFonts w:ascii="Times New Roman"/>
          <w:b w:val="false"/>
          <w:i w:val="false"/>
          <w:color w:val="ff0000"/>
          <w:sz w:val="28"/>
        </w:rPr>
        <w:t xml:space="preserve">
      Сноска. Приложение 4 - в редакции приказа Министра образования и науки РК от 16.08.2021 </w:t>
      </w:r>
      <w:r>
        <w:rPr>
          <w:rFonts w:ascii="Times New Roman"/>
          <w:b w:val="false"/>
          <w:i w:val="false"/>
          <w:color w:val="ff0000"/>
          <w:sz w:val="28"/>
        </w:rPr>
        <w:t>№ 405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специальности технического и профессионального образования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проведения специальных и (или) творческих экзаменов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 (основное общее), на базе начального образования (специальность "Хореографическое искусство", квалификация "Артист балета")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среднего образования (среднее общее)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Образование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воспитательной работы (по уровням)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начального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 Исполнение музыкального произведения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 Исполнение музыкального произведения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p>
            <w:pPr>
              <w:spacing w:after="20"/>
              <w:ind w:left="20"/>
              <w:jc w:val="both"/>
            </w:pPr>
            <w:r>
              <w:rPr>
                <w:rFonts w:ascii="Times New Roman"/>
                <w:b w:val="false"/>
                <w:i w:val="false"/>
                <w:color w:val="000000"/>
                <w:sz w:val="20"/>
              </w:rPr>
              <w:t>
01140200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p>
            <w:pPr>
              <w:spacing w:after="20"/>
              <w:ind w:left="20"/>
              <w:jc w:val="both"/>
            </w:pPr>
            <w:r>
              <w:rPr>
                <w:rFonts w:ascii="Times New Roman"/>
                <w:b w:val="false"/>
                <w:i w:val="false"/>
                <w:color w:val="000000"/>
                <w:sz w:val="20"/>
              </w:rPr>
              <w:t>
01140300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преподавания языка и литературы основного среднего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01140700,</w:t>
            </w:r>
          </w:p>
          <w:p>
            <w:pPr>
              <w:spacing w:after="20"/>
              <w:ind w:left="20"/>
              <w:jc w:val="both"/>
            </w:pPr>
            <w:r>
              <w:rPr>
                <w:rFonts w:ascii="Times New Roman"/>
                <w:b w:val="false"/>
                <w:i w:val="false"/>
                <w:color w:val="000000"/>
                <w:sz w:val="20"/>
              </w:rPr>
              <w:t>
01140400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01140800,</w:t>
            </w:r>
          </w:p>
          <w:p>
            <w:pPr>
              <w:spacing w:after="20"/>
              <w:ind w:left="20"/>
              <w:jc w:val="both"/>
            </w:pPr>
            <w:r>
              <w:rPr>
                <w:rFonts w:ascii="Times New Roman"/>
                <w:b w:val="false"/>
                <w:i w:val="false"/>
                <w:color w:val="000000"/>
                <w:sz w:val="20"/>
              </w:rPr>
              <w:t>
01140500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обучение (по отраслям)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Искусство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Звукооператорское мастерство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устный экзамен по сольфеджио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устный экзамен по сольфеджио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p>
          <w:p>
            <w:pPr>
              <w:spacing w:after="20"/>
              <w:ind w:left="20"/>
              <w:jc w:val="both"/>
            </w:pPr>
            <w:r>
              <w:rPr>
                <w:rFonts w:ascii="Times New Roman"/>
                <w:b w:val="false"/>
                <w:i w:val="false"/>
                <w:color w:val="000000"/>
                <w:sz w:val="20"/>
              </w:rPr>
              <w:t>
02110100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Графический и мультимедийный дизайн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02110400,</w:t>
            </w:r>
          </w:p>
          <w:p>
            <w:pPr>
              <w:spacing w:after="20"/>
              <w:ind w:left="20"/>
              <w:jc w:val="both"/>
            </w:pPr>
            <w:r>
              <w:rPr>
                <w:rFonts w:ascii="Times New Roman"/>
                <w:b w:val="false"/>
                <w:i w:val="false"/>
                <w:color w:val="000000"/>
                <w:sz w:val="20"/>
              </w:rPr>
              <w:t>
02110200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02110500,</w:t>
            </w:r>
          </w:p>
          <w:p>
            <w:pPr>
              <w:spacing w:after="20"/>
              <w:ind w:left="20"/>
              <w:jc w:val="both"/>
            </w:pPr>
            <w:r>
              <w:rPr>
                <w:rFonts w:ascii="Times New Roman"/>
                <w:b w:val="false"/>
                <w:i w:val="false"/>
                <w:color w:val="000000"/>
                <w:sz w:val="20"/>
              </w:rPr>
              <w:t>
02110300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полиграфического и упаковочного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интерьера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промышленной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скульптура и графика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Каллиграфия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Декоративно-прикладное искусство и народные промыслы (по профилям)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 (по видам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музыки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сольфеджио, устный экзамен по музыкальной литературе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сольфеджио, устный экзамен по музыкальной литературе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Хоровое дирижирование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мастерство, сценическая речь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мастерство, сценическая речь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Акробатика/гимнастика, эквилибристика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Акробатика/гимнастика, эквилибристика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пригодность (внешние сценические и профессиональные физические данные). Сценический показ (танцевальная координация, артистизм, музыкально-ритмические 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пригодность (внешние сценические и профессиональные физические данные). Сценический показ (танцевальная координация, артистизм, музыкально-ритмические данные)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 декорационное искусство (по профилю)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02150900,</w:t>
            </w:r>
          </w:p>
          <w:p>
            <w:pPr>
              <w:spacing w:after="20"/>
              <w:ind w:left="20"/>
              <w:jc w:val="both"/>
            </w:pPr>
            <w:r>
              <w:rPr>
                <w:rFonts w:ascii="Times New Roman"/>
                <w:b w:val="false"/>
                <w:i w:val="false"/>
                <w:color w:val="000000"/>
                <w:sz w:val="20"/>
              </w:rPr>
              <w:t>
02150100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деятельность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p>
          <w:p>
            <w:pPr>
              <w:spacing w:after="20"/>
              <w:ind w:left="20"/>
              <w:jc w:val="both"/>
            </w:pPr>
            <w:r>
              <w:rPr>
                <w:rFonts w:ascii="Times New Roman"/>
                <w:b w:val="false"/>
                <w:i w:val="false"/>
                <w:color w:val="000000"/>
                <w:sz w:val="20"/>
              </w:rPr>
              <w:t>
02150200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Народное художественное творчество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Хадисоведение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литературе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литературе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 Инженерия и инженерное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черчение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черчение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реставрация и реконструкция гражданских зданий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Ландшафтный дизайн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Здравоохранение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и эпидемиология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Типовым правилам приема </w:t>
            </w:r>
            <w:r>
              <w:br/>
            </w:r>
            <w:r>
              <w:rPr>
                <w:rFonts w:ascii="Times New Roman"/>
                <w:b w:val="false"/>
                <w:i w:val="false"/>
                <w:color w:val="000000"/>
                <w:sz w:val="20"/>
              </w:rPr>
              <w:t xml:space="preserve">на обучение в организации </w:t>
            </w:r>
            <w:r>
              <w:br/>
            </w:r>
            <w:r>
              <w:rPr>
                <w:rFonts w:ascii="Times New Roman"/>
                <w:b w:val="false"/>
                <w:i w:val="false"/>
                <w:color w:val="000000"/>
                <w:sz w:val="20"/>
              </w:rPr>
              <w:t xml:space="preserve">образования, реализующие </w:t>
            </w:r>
            <w:r>
              <w:br/>
            </w:r>
            <w:r>
              <w:rPr>
                <w:rFonts w:ascii="Times New Roman"/>
                <w:b w:val="false"/>
                <w:i w:val="false"/>
                <w:color w:val="000000"/>
                <w:sz w:val="20"/>
              </w:rPr>
              <w:t xml:space="preserve">образовательные программы </w:t>
            </w:r>
            <w:r>
              <w:br/>
            </w:r>
            <w:r>
              <w:rPr>
                <w:rFonts w:ascii="Times New Roman"/>
                <w:b w:val="false"/>
                <w:i w:val="false"/>
                <w:color w:val="000000"/>
                <w:sz w:val="20"/>
              </w:rPr>
              <w:t xml:space="preserve">технического и </w:t>
            </w:r>
            <w:r>
              <w:br/>
            </w:r>
            <w:r>
              <w:rPr>
                <w:rFonts w:ascii="Times New Roman"/>
                <w:b w:val="false"/>
                <w:i w:val="false"/>
                <w:color w:val="000000"/>
                <w:sz w:val="20"/>
              </w:rPr>
              <w:t xml:space="preserve">профессионального, </w:t>
            </w:r>
            <w:r>
              <w:br/>
            </w:r>
            <w:r>
              <w:rPr>
                <w:rFonts w:ascii="Times New Roman"/>
                <w:b w:val="false"/>
                <w:i w:val="false"/>
                <w:color w:val="000000"/>
                <w:sz w:val="20"/>
              </w:rPr>
              <w:t>послесреднего образования</w:t>
            </w:r>
          </w:p>
        </w:tc>
      </w:tr>
    </w:tbl>
    <w:bookmarkStart w:name="z2165" w:id="188"/>
    <w:p>
      <w:pPr>
        <w:spacing w:after="0"/>
        <w:ind w:left="0"/>
        <w:jc w:val="left"/>
      </w:pPr>
      <w:r>
        <w:rPr>
          <w:rFonts w:ascii="Times New Roman"/>
          <w:b/>
          <w:i w:val="false"/>
          <w:color w:val="000000"/>
        </w:rPr>
        <w:t xml:space="preserve"> Перечень профильных предметов для специальностей технического и профессионального, послесреднего образования</w:t>
      </w:r>
    </w:p>
    <w:bookmarkEnd w:id="188"/>
    <w:p>
      <w:pPr>
        <w:spacing w:after="0"/>
        <w:ind w:left="0"/>
        <w:jc w:val="both"/>
      </w:pPr>
      <w:r>
        <w:rPr>
          <w:rFonts w:ascii="Times New Roman"/>
          <w:b w:val="false"/>
          <w:i w:val="false"/>
          <w:color w:val="ff0000"/>
          <w:sz w:val="28"/>
        </w:rPr>
        <w:t xml:space="preserve">
      Сноска. Приложение 5 - в редакции приказа Министра образования и науки РК от 16.08.2021 </w:t>
      </w:r>
      <w:r>
        <w:rPr>
          <w:rFonts w:ascii="Times New Roman"/>
          <w:b w:val="false"/>
          <w:i w:val="false"/>
          <w:color w:val="ff0000"/>
          <w:sz w:val="28"/>
        </w:rPr>
        <w:t>№ 405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специальности технического и профессионального образования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профильного предмета: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образование (основное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 образования (среднее общее)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Образование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воспитательной работы (по уровням)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начального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или иностранный язык (в зависимости от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или иностранный язык (в зависимости от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p>
            <w:pPr>
              <w:spacing w:after="20"/>
              <w:ind w:left="20"/>
              <w:jc w:val="both"/>
            </w:pPr>
            <w:r>
              <w:rPr>
                <w:rFonts w:ascii="Times New Roman"/>
                <w:b w:val="false"/>
                <w:i w:val="false"/>
                <w:color w:val="000000"/>
                <w:sz w:val="20"/>
              </w:rPr>
              <w:t>
01140200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экзамен(сдача нормативов по специализации). В случаях карантина, чрезвычайных ситуаций социального, природного и техногенного характера портфолио абитуриента по спортивным показателям и достижениям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экзамен(сдача нормативов по специализации). В случаях карантина, чрезвычайных ситуаций социального, природного и техногенного характера портфолио абитуриента по спортивным показателям и достижениям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p>
            <w:pPr>
              <w:spacing w:after="20"/>
              <w:ind w:left="20"/>
              <w:jc w:val="both"/>
            </w:pPr>
            <w:r>
              <w:rPr>
                <w:rFonts w:ascii="Times New Roman"/>
                <w:b w:val="false"/>
                <w:i w:val="false"/>
                <w:color w:val="000000"/>
                <w:sz w:val="20"/>
              </w:rPr>
              <w:t>
01140300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преподавания языка и литературы основного среднего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или иностранный язык (в зависимости от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или иностранный язык (в зависимости от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01140700,</w:t>
            </w:r>
          </w:p>
          <w:p>
            <w:pPr>
              <w:spacing w:after="20"/>
              <w:ind w:left="20"/>
              <w:jc w:val="both"/>
            </w:pPr>
            <w:r>
              <w:rPr>
                <w:rFonts w:ascii="Times New Roman"/>
                <w:b w:val="false"/>
                <w:i w:val="false"/>
                <w:color w:val="000000"/>
                <w:sz w:val="20"/>
              </w:rPr>
              <w:t>
01140400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01140800,</w:t>
            </w:r>
          </w:p>
          <w:p>
            <w:pPr>
              <w:spacing w:after="20"/>
              <w:ind w:left="20"/>
              <w:jc w:val="both"/>
            </w:pPr>
            <w:r>
              <w:rPr>
                <w:rFonts w:ascii="Times New Roman"/>
                <w:b w:val="false"/>
                <w:i w:val="false"/>
                <w:color w:val="000000"/>
                <w:sz w:val="20"/>
              </w:rPr>
              <w:t>
01140500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обучение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 Искусство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Операторское искусство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Звукооператорское мастерство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p>
          <w:p>
            <w:pPr>
              <w:spacing w:after="20"/>
              <w:ind w:left="20"/>
              <w:jc w:val="both"/>
            </w:pPr>
            <w:r>
              <w:rPr>
                <w:rFonts w:ascii="Times New Roman"/>
                <w:b w:val="false"/>
                <w:i w:val="false"/>
                <w:color w:val="000000"/>
                <w:sz w:val="20"/>
              </w:rPr>
              <w:t>
02110100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Графический и мультимедийный дизайн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02110400,</w:t>
            </w:r>
          </w:p>
          <w:p>
            <w:pPr>
              <w:spacing w:after="20"/>
              <w:ind w:left="20"/>
              <w:jc w:val="both"/>
            </w:pPr>
            <w:r>
              <w:rPr>
                <w:rFonts w:ascii="Times New Roman"/>
                <w:b w:val="false"/>
                <w:i w:val="false"/>
                <w:color w:val="000000"/>
                <w:sz w:val="20"/>
              </w:rPr>
              <w:t>
02110200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02110500,</w:t>
            </w:r>
          </w:p>
          <w:p>
            <w:pPr>
              <w:spacing w:after="20"/>
              <w:ind w:left="20"/>
              <w:jc w:val="both"/>
            </w:pPr>
            <w:r>
              <w:rPr>
                <w:rFonts w:ascii="Times New Roman"/>
                <w:b w:val="false"/>
                <w:i w:val="false"/>
                <w:color w:val="000000"/>
                <w:sz w:val="20"/>
              </w:rPr>
              <w:t>
02110300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полиграфического и упаковочного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интерьера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промышленной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скульптура и графика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Каллиграфия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Декоративно-прикладное искусство и народные промыслы (по профилям)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 (по видам инструментов)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музыки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Хоровое дирижирование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искусство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искусство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Театрально-декоративное искусство (по профилю)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02150900,</w:t>
            </w:r>
          </w:p>
          <w:p>
            <w:pPr>
              <w:spacing w:after="20"/>
              <w:ind w:left="20"/>
              <w:jc w:val="both"/>
            </w:pPr>
            <w:r>
              <w:rPr>
                <w:rFonts w:ascii="Times New Roman"/>
                <w:b w:val="false"/>
                <w:i w:val="false"/>
                <w:color w:val="000000"/>
                <w:sz w:val="20"/>
              </w:rPr>
              <w:t>
02150100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деятельность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p>
          <w:p>
            <w:pPr>
              <w:spacing w:after="20"/>
              <w:ind w:left="20"/>
              <w:jc w:val="both"/>
            </w:pPr>
            <w:r>
              <w:rPr>
                <w:rFonts w:ascii="Times New Roman"/>
                <w:b w:val="false"/>
                <w:i w:val="false"/>
                <w:color w:val="000000"/>
                <w:sz w:val="20"/>
              </w:rPr>
              <w:t>
02150200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Народное художественное творчество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Гуманитарные науки (кроме языков)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Хадисоведение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Переводческое дело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Социальные науки и информации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Документационное обеспечение управления и архивоведение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Бизнес и управление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и аудит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Банковское и страховое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04120200,</w:t>
            </w:r>
          </w:p>
          <w:p>
            <w:pPr>
              <w:spacing w:after="20"/>
              <w:ind w:left="20"/>
              <w:jc w:val="both"/>
            </w:pPr>
            <w:r>
              <w:rPr>
                <w:rFonts w:ascii="Times New Roman"/>
                <w:b w:val="false"/>
                <w:i w:val="false"/>
                <w:color w:val="000000"/>
                <w:sz w:val="20"/>
              </w:rPr>
              <w:t>
04120100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(по отраслям и областям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Право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Правоведение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Окружающая среда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и природоохранная деятельность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и рациональное использование природных ресурсов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Физические науки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 съемка, поиск и разведка месторождений полезных ископаемых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техника разведки месторождений полезных ископаемых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и инженерная геология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методы поиска и разведки месторождений полезных ископаемых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Математика и статистика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Информационно-коммуникационные технологии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Вычислительная техника и информационные сети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информационной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Междисциплинарные программы и квалификации, связанные с информационно-коммуникационными технологиями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Аддитивные технологии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 Инженерия и инженерное дело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технология и производство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07110200,</w:t>
            </w:r>
          </w:p>
          <w:p>
            <w:pPr>
              <w:spacing w:after="20"/>
              <w:ind w:left="20"/>
              <w:jc w:val="both"/>
            </w:pPr>
            <w:r>
              <w:rPr>
                <w:rFonts w:ascii="Times New Roman"/>
                <w:b w:val="false"/>
                <w:i w:val="false"/>
                <w:color w:val="000000"/>
                <w:sz w:val="20"/>
              </w:rPr>
              <w:t>
07110300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Коксохимическое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07110300,</w:t>
            </w:r>
          </w:p>
          <w:p>
            <w:pPr>
              <w:spacing w:after="20"/>
              <w:ind w:left="20"/>
              <w:jc w:val="both"/>
            </w:pPr>
            <w:r>
              <w:rPr>
                <w:rFonts w:ascii="Times New Roman"/>
                <w:b w:val="false"/>
                <w:i w:val="false"/>
                <w:color w:val="000000"/>
                <w:sz w:val="20"/>
              </w:rPr>
              <w:t>
07110400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разделения изотопов и вакуумная техника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07110400,</w:t>
            </w:r>
          </w:p>
          <w:p>
            <w:pPr>
              <w:spacing w:after="20"/>
              <w:ind w:left="20"/>
              <w:jc w:val="both"/>
            </w:pPr>
            <w:r>
              <w:rPr>
                <w:rFonts w:ascii="Times New Roman"/>
                <w:b w:val="false"/>
                <w:i w:val="false"/>
                <w:color w:val="000000"/>
                <w:sz w:val="20"/>
              </w:rPr>
              <w:t>
07110200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технология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переработки нефти и газа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обслуживание экологических установок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(по видам и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p>
            <w:pPr>
              <w:spacing w:after="20"/>
              <w:ind w:left="20"/>
              <w:jc w:val="both"/>
            </w:pPr>
            <w:r>
              <w:rPr>
                <w:rFonts w:ascii="Times New Roman"/>
                <w:b w:val="false"/>
                <w:i w:val="false"/>
                <w:color w:val="000000"/>
                <w:sz w:val="20"/>
              </w:rPr>
              <w:t>
07130100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Теплоэнергетические установки тепловых электрических станций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Теплотехническое оборудование и системы теплоснабжения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Возобновляемая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эксплуатация, техническое обслуживание и ремонт электротехнических систем железных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p>
            <w:pPr>
              <w:spacing w:after="20"/>
              <w:ind w:left="20"/>
              <w:jc w:val="both"/>
            </w:pPr>
            <w:r>
              <w:rPr>
                <w:rFonts w:ascii="Times New Roman"/>
                <w:b w:val="false"/>
                <w:i w:val="false"/>
                <w:color w:val="000000"/>
                <w:sz w:val="20"/>
              </w:rPr>
              <w:t>
07130200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ремонт и эксплуатация электромеханического оборудования (по видам и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и управление технологическими процессами (по профилю)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автоматизированных систем производства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07140300,</w:t>
            </w:r>
          </w:p>
          <w:p>
            <w:pPr>
              <w:spacing w:after="20"/>
              <w:ind w:left="20"/>
              <w:jc w:val="both"/>
            </w:pPr>
            <w:r>
              <w:rPr>
                <w:rFonts w:ascii="Times New Roman"/>
                <w:b w:val="false"/>
                <w:i w:val="false"/>
                <w:color w:val="000000"/>
                <w:sz w:val="20"/>
              </w:rPr>
              <w:t>
07140200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07140400,</w:t>
            </w:r>
          </w:p>
          <w:p>
            <w:pPr>
              <w:spacing w:after="20"/>
              <w:ind w:left="20"/>
              <w:jc w:val="both"/>
            </w:pPr>
            <w:r>
              <w:rPr>
                <w:rFonts w:ascii="Times New Roman"/>
                <w:b w:val="false"/>
                <w:i w:val="false"/>
                <w:color w:val="000000"/>
                <w:sz w:val="20"/>
              </w:rPr>
              <w:t>
07140300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и встраиваемые системы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техника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07140600,</w:t>
            </w:r>
          </w:p>
          <w:p>
            <w:pPr>
              <w:spacing w:after="20"/>
              <w:ind w:left="20"/>
              <w:jc w:val="both"/>
            </w:pPr>
            <w:r>
              <w:rPr>
                <w:rFonts w:ascii="Times New Roman"/>
                <w:b w:val="false"/>
                <w:i w:val="false"/>
                <w:color w:val="000000"/>
                <w:sz w:val="20"/>
              </w:rPr>
              <w:t>
07140400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техническое обслуживание и ремонт медицинской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и управление движением на железнодорожном транспорте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устройств оперативной технологической связи на железнодорожном транспорте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p>
            <w:pPr>
              <w:spacing w:after="20"/>
              <w:ind w:left="20"/>
              <w:jc w:val="both"/>
            </w:pPr>
            <w:r>
              <w:rPr>
                <w:rFonts w:ascii="Times New Roman"/>
                <w:b w:val="false"/>
                <w:i w:val="false"/>
                <w:color w:val="000000"/>
                <w:sz w:val="20"/>
              </w:rPr>
              <w:t>
07140500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и телекоммуникации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машиностроения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Точное машиностроение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Токарное дело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07150400,</w:t>
            </w:r>
          </w:p>
          <w:p>
            <w:pPr>
              <w:spacing w:after="20"/>
              <w:ind w:left="20"/>
              <w:jc w:val="both"/>
            </w:pPr>
            <w:r>
              <w:rPr>
                <w:rFonts w:ascii="Times New Roman"/>
                <w:b w:val="false"/>
                <w:i w:val="false"/>
                <w:color w:val="000000"/>
                <w:sz w:val="20"/>
              </w:rPr>
              <w:t>
07150500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Металлообработка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Сварочное дело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Слесарное дело (по отраслям и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Грузоподъемные машины и транспортеры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Геологоразведочное оборудование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холодильно-компрессорных машин и установок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техническое обслуживание и ремонт оборудования полиграфического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техническое обслуживание машин и оборудования (по отраслям промышленности)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07151300,</w:t>
            </w:r>
          </w:p>
          <w:p>
            <w:pPr>
              <w:spacing w:after="20"/>
              <w:ind w:left="20"/>
              <w:jc w:val="both"/>
            </w:pPr>
            <w:r>
              <w:rPr>
                <w:rFonts w:ascii="Times New Roman"/>
                <w:b w:val="false"/>
                <w:i w:val="false"/>
                <w:color w:val="000000"/>
                <w:sz w:val="20"/>
              </w:rPr>
              <w:t>
07150300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07151400,</w:t>
            </w:r>
          </w:p>
          <w:p>
            <w:pPr>
              <w:spacing w:after="20"/>
              <w:ind w:left="20"/>
              <w:jc w:val="both"/>
            </w:pPr>
            <w:r>
              <w:rPr>
                <w:rFonts w:ascii="Times New Roman"/>
                <w:b w:val="false"/>
                <w:i w:val="false"/>
                <w:color w:val="000000"/>
                <w:sz w:val="20"/>
              </w:rPr>
              <w:t>
07150200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цветных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доменной печи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Внепечная обработка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техническое обслуживание радиоэлектронного транспортного оборудования (по видам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Электрорадиомонтаж морской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подвижного состава железных дорог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техническое обслуживание подъемно-транспортных, строительно-дорожных машин и механизмов железнодорожного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ремонт и техническое обслуживание тягового подвижного состава железных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ремонт и техническое обслуживание вагонов и рефрижераторного подвижного состава железных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07160700,</w:t>
            </w:r>
          </w:p>
          <w:p>
            <w:pPr>
              <w:spacing w:after="20"/>
              <w:ind w:left="20"/>
              <w:jc w:val="both"/>
            </w:pPr>
            <w:r>
              <w:rPr>
                <w:rFonts w:ascii="Times New Roman"/>
                <w:b w:val="false"/>
                <w:i w:val="false"/>
                <w:color w:val="000000"/>
                <w:sz w:val="20"/>
              </w:rPr>
              <w:t>
07160200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техническое обслуживание и ремонт городского электротранспорта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07160800,</w:t>
            </w:r>
          </w:p>
          <w:p>
            <w:pPr>
              <w:spacing w:after="20"/>
              <w:ind w:left="20"/>
              <w:jc w:val="both"/>
            </w:pPr>
            <w:r>
              <w:rPr>
                <w:rFonts w:ascii="Times New Roman"/>
                <w:b w:val="false"/>
                <w:i w:val="false"/>
                <w:color w:val="000000"/>
                <w:sz w:val="20"/>
              </w:rPr>
              <w:t>
07160400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наземного авиационного радиоэлектронного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07160900,</w:t>
            </w:r>
          </w:p>
          <w:p>
            <w:pPr>
              <w:spacing w:after="20"/>
              <w:ind w:left="20"/>
              <w:jc w:val="both"/>
            </w:pPr>
            <w:r>
              <w:rPr>
                <w:rFonts w:ascii="Times New Roman"/>
                <w:b w:val="false"/>
                <w:i w:val="false"/>
                <w:color w:val="000000"/>
                <w:sz w:val="20"/>
              </w:rPr>
              <w:t>
07160500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Наземное обслуживание воздушных судов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07161000,</w:t>
            </w:r>
          </w:p>
          <w:p>
            <w:pPr>
              <w:spacing w:after="20"/>
              <w:ind w:left="20"/>
              <w:jc w:val="both"/>
            </w:pPr>
            <w:r>
              <w:rPr>
                <w:rFonts w:ascii="Times New Roman"/>
                <w:b w:val="false"/>
                <w:i w:val="false"/>
                <w:color w:val="000000"/>
                <w:sz w:val="20"/>
              </w:rPr>
              <w:t>
07160600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воздушного судна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07161100,</w:t>
            </w:r>
          </w:p>
          <w:p>
            <w:pPr>
              <w:spacing w:after="20"/>
              <w:ind w:left="20"/>
              <w:jc w:val="both"/>
            </w:pPr>
            <w:r>
              <w:rPr>
                <w:rFonts w:ascii="Times New Roman"/>
                <w:b w:val="false"/>
                <w:i w:val="false"/>
                <w:color w:val="000000"/>
                <w:sz w:val="20"/>
              </w:rPr>
              <w:t>
07160700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 пилотируемая авиационная система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07161200,</w:t>
            </w:r>
          </w:p>
          <w:p>
            <w:pPr>
              <w:spacing w:after="20"/>
              <w:ind w:left="20"/>
              <w:jc w:val="both"/>
            </w:pPr>
            <w:r>
              <w:rPr>
                <w:rFonts w:ascii="Times New Roman"/>
                <w:b w:val="false"/>
                <w:i w:val="false"/>
                <w:color w:val="000000"/>
                <w:sz w:val="20"/>
              </w:rPr>
              <w:t>
07160800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воздушных судов и полетно-информационное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p>
            <w:pPr>
              <w:spacing w:after="20"/>
              <w:ind w:left="20"/>
              <w:jc w:val="both"/>
            </w:pPr>
            <w:r>
              <w:rPr>
                <w:rFonts w:ascii="Times New Roman"/>
                <w:b w:val="false"/>
                <w:i w:val="false"/>
                <w:color w:val="000000"/>
                <w:sz w:val="20"/>
              </w:rPr>
              <w:t>
07160300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ремонт и эксплуатация автомобильного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Автомобилестроение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Судостроение и техническое обслуживание судовых машин и механизмов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p>
            <w:pPr>
              <w:spacing w:after="20"/>
              <w:ind w:left="20"/>
              <w:jc w:val="both"/>
            </w:pPr>
            <w:r>
              <w:rPr>
                <w:rFonts w:ascii="Times New Roman"/>
                <w:b w:val="false"/>
                <w:i w:val="false"/>
                <w:color w:val="000000"/>
                <w:sz w:val="20"/>
              </w:rPr>
              <w:t>
07160900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Механизация сельского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07161700,</w:t>
            </w:r>
          </w:p>
          <w:p>
            <w:pPr>
              <w:spacing w:after="20"/>
              <w:ind w:left="20"/>
              <w:jc w:val="both"/>
            </w:pPr>
            <w:r>
              <w:rPr>
                <w:rFonts w:ascii="Times New Roman"/>
                <w:b w:val="false"/>
                <w:i w:val="false"/>
                <w:color w:val="000000"/>
                <w:sz w:val="20"/>
              </w:rPr>
              <w:t>
07161000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техническое обслуживание и ремонт сельскохозяйственной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Производственные и обрабатывающие отрасли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мяса и мясных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молока и молочной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Хлебопекарное, макаронное и кондитерское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и производство поваренной соли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 безалкогольных и спиртных напитков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жиров и жирозаменителей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и переработка плодов и овощей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консервов и пищевых концентратов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07211200,</w:t>
            </w:r>
          </w:p>
          <w:p>
            <w:pPr>
              <w:spacing w:after="20"/>
              <w:ind w:left="20"/>
              <w:jc w:val="both"/>
            </w:pPr>
            <w:r>
              <w:rPr>
                <w:rFonts w:ascii="Times New Roman"/>
                <w:b w:val="false"/>
                <w:i w:val="false"/>
                <w:color w:val="000000"/>
                <w:sz w:val="20"/>
              </w:rPr>
              <w:t>
07210200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Элеваторное, мукомольное, крупяное и комбикормовое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07211300,</w:t>
            </w:r>
          </w:p>
          <w:p>
            <w:pPr>
              <w:spacing w:after="20"/>
              <w:ind w:left="20"/>
              <w:jc w:val="both"/>
            </w:pPr>
            <w:r>
              <w:rPr>
                <w:rFonts w:ascii="Times New Roman"/>
                <w:b w:val="false"/>
                <w:i w:val="false"/>
                <w:color w:val="000000"/>
                <w:sz w:val="20"/>
              </w:rPr>
              <w:t>
07210100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пищевых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07211400,</w:t>
            </w:r>
          </w:p>
          <w:p>
            <w:pPr>
              <w:spacing w:after="20"/>
              <w:ind w:left="20"/>
              <w:jc w:val="both"/>
            </w:pPr>
            <w:r>
              <w:rPr>
                <w:rFonts w:ascii="Times New Roman"/>
                <w:b w:val="false"/>
                <w:i w:val="false"/>
                <w:color w:val="000000"/>
                <w:sz w:val="20"/>
              </w:rPr>
              <w:t>
07210300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и переработки продукции растениеводства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изделий и конструкций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07220200,</w:t>
            </w:r>
          </w:p>
          <w:p>
            <w:pPr>
              <w:spacing w:after="20"/>
              <w:ind w:left="20"/>
              <w:jc w:val="both"/>
            </w:pPr>
            <w:r>
              <w:rPr>
                <w:rFonts w:ascii="Times New Roman"/>
                <w:b w:val="false"/>
                <w:i w:val="false"/>
                <w:color w:val="000000"/>
                <w:sz w:val="20"/>
              </w:rPr>
              <w:t>
07220100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железобетонных и металлических изделий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химических волокон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стекловолокон и стеклоизделий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Резинотехническое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07220700,</w:t>
            </w:r>
          </w:p>
          <w:p>
            <w:pPr>
              <w:spacing w:after="20"/>
              <w:ind w:left="20"/>
              <w:jc w:val="both"/>
            </w:pPr>
            <w:r>
              <w:rPr>
                <w:rFonts w:ascii="Times New Roman"/>
                <w:b w:val="false"/>
                <w:i w:val="false"/>
                <w:color w:val="000000"/>
                <w:sz w:val="20"/>
              </w:rPr>
              <w:t>
07220200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полимерного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фарфоровых и фаянсовых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тугоплавких неметаллических и силикатных материалов и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07221200,</w:t>
            </w:r>
          </w:p>
          <w:p>
            <w:pPr>
              <w:spacing w:after="20"/>
              <w:ind w:left="20"/>
              <w:jc w:val="both"/>
            </w:pPr>
            <w:r>
              <w:rPr>
                <w:rFonts w:ascii="Times New Roman"/>
                <w:b w:val="false"/>
                <w:i w:val="false"/>
                <w:color w:val="000000"/>
                <w:sz w:val="20"/>
              </w:rPr>
              <w:t>
07150400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композитных материалов и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Камнеобрабатывающее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изделий на основе наноматериалов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Швейное производство и моделирование 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меховых и шубных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обработка кожи и меха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Ткацкое производство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прядильного и чесального производства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обработки волокнистых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нетканых текстильных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трикотажных, текстильных, галантерийных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Отделочное производство (по профилю)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Обувное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Обувное производство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Подземная разработка месторождений полезных ископаемых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Маркшейдерское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разработка месторождений полезных ископаемых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полезных ископаемых (углеобогащение)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полезных ископаемых (рудообогащение)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подземных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07240700,</w:t>
            </w:r>
          </w:p>
          <w:p>
            <w:pPr>
              <w:spacing w:after="20"/>
              <w:ind w:left="20"/>
              <w:jc w:val="both"/>
            </w:pPr>
            <w:r>
              <w:rPr>
                <w:rFonts w:ascii="Times New Roman"/>
                <w:b w:val="false"/>
                <w:i w:val="false"/>
                <w:color w:val="000000"/>
                <w:sz w:val="20"/>
              </w:rPr>
              <w:t>
07240200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нефтяных и газовых скважин и технология буровых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добычи нефти и газа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07240900,</w:t>
            </w:r>
          </w:p>
          <w:p>
            <w:pPr>
              <w:spacing w:after="20"/>
              <w:ind w:left="20"/>
              <w:jc w:val="both"/>
            </w:pPr>
            <w:r>
              <w:rPr>
                <w:rFonts w:ascii="Times New Roman"/>
                <w:b w:val="false"/>
                <w:i w:val="false"/>
                <w:color w:val="000000"/>
                <w:sz w:val="20"/>
              </w:rPr>
              <w:t>
07240300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нефтяных и газовых месторождений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 Архитектура и строительство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и картография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реставрация и реконструкция гражданских зданий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Ландшафтный дизайн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зданий и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Сметное дело в строительстве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Автоматизированные системы проектирования и эксплуатации зданий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недвижимостью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Гидротехническое строительство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магистральных локальных и сетевых трубопроводов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автомобильных дорог и аэродромов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железных дорог, путь и путевое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городских путей сообщения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07321000,</w:t>
            </w:r>
          </w:p>
          <w:p>
            <w:pPr>
              <w:spacing w:after="20"/>
              <w:ind w:left="20"/>
              <w:jc w:val="both"/>
            </w:pPr>
            <w:r>
              <w:rPr>
                <w:rFonts w:ascii="Times New Roman"/>
                <w:b w:val="false"/>
                <w:i w:val="false"/>
                <w:color w:val="000000"/>
                <w:sz w:val="20"/>
              </w:rPr>
              <w:t>
07320800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Лифтовое хозяйство и эскалаторы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p>
            <w:pPr>
              <w:spacing w:after="20"/>
              <w:ind w:left="20"/>
              <w:jc w:val="both"/>
            </w:pPr>
            <w:r>
              <w:rPr>
                <w:rFonts w:ascii="Times New Roman"/>
                <w:b w:val="false"/>
                <w:i w:val="false"/>
                <w:color w:val="000000"/>
                <w:sz w:val="20"/>
              </w:rPr>
              <w:t>
07320900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инженерных систем объектов жилищно-коммунального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оборудования и систем газоснабжения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очистных сооружений систем водоснабжения и водоотведения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Гидротехническая мелиорация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07321500,</w:t>
            </w:r>
          </w:p>
          <w:p>
            <w:pPr>
              <w:spacing w:after="20"/>
              <w:ind w:left="20"/>
              <w:jc w:val="both"/>
            </w:pPr>
            <w:r>
              <w:rPr>
                <w:rFonts w:ascii="Times New Roman"/>
                <w:b w:val="false"/>
                <w:i w:val="false"/>
                <w:color w:val="000000"/>
                <w:sz w:val="20"/>
              </w:rPr>
              <w:t>
07321000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и транспортные тоннели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 Междисциплинарные программы и квалификации, связанные с проектированием, производством и строительством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 метрология и сертификация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Сельское хозяйство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Плодоовощеводство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и карантин растений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Пчеловодство и шелководство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хозяйство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Садово-парковое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тепличного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 Лесное хозяйство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Охотоведение и звероводство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 Ветеринария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Здравоохранение и социальное обеспечение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Здравоохранение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ортопедическая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оптика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Социальное обеспечение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работа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Междисциплинарные программы и квалификации, связанные со здравоохранением и социальным обеспечением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и эпидемиология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Сфера обслуживания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чистка и крашение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Парикмахерское искусство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Эстетическая косметология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Гостиничный бизнес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обслуживания в сфере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дестинацией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Гигиена и охрана труда на производстве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безопасность технологических процессов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Службы безопасности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безопасность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в чрезвычайных ситуациях (по профилю)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Транспортные услуги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воздушных перевозок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p>
            <w:pPr>
              <w:spacing w:after="20"/>
              <w:ind w:left="20"/>
              <w:jc w:val="both"/>
            </w:pPr>
            <w:r>
              <w:rPr>
                <w:rFonts w:ascii="Times New Roman"/>
                <w:b w:val="false"/>
                <w:i w:val="false"/>
                <w:color w:val="000000"/>
                <w:sz w:val="20"/>
              </w:rPr>
              <w:t>
10410300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перевозок и управление движением на железнодорожном транспорте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w:t>
            </w:r>
          </w:p>
          <w:p>
            <w:pPr>
              <w:spacing w:after="20"/>
              <w:ind w:left="20"/>
              <w:jc w:val="both"/>
            </w:pPr>
            <w:r>
              <w:rPr>
                <w:rFonts w:ascii="Times New Roman"/>
                <w:b w:val="false"/>
                <w:i w:val="false"/>
                <w:color w:val="000000"/>
                <w:sz w:val="20"/>
              </w:rPr>
              <w:t>
10410400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перевозок и управление движением на автомобильном транспорте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10410400,</w:t>
            </w:r>
          </w:p>
          <w:p>
            <w:pPr>
              <w:spacing w:after="20"/>
              <w:ind w:left="20"/>
              <w:jc w:val="both"/>
            </w:pPr>
            <w:r>
              <w:rPr>
                <w:rFonts w:ascii="Times New Roman"/>
                <w:b w:val="false"/>
                <w:i w:val="false"/>
                <w:color w:val="000000"/>
                <w:sz w:val="20"/>
              </w:rPr>
              <w:t>
10410500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дорожного движения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10410500,</w:t>
            </w:r>
          </w:p>
          <w:p>
            <w:pPr>
              <w:spacing w:after="20"/>
              <w:ind w:left="20"/>
              <w:jc w:val="both"/>
            </w:pPr>
            <w:r>
              <w:rPr>
                <w:rFonts w:ascii="Times New Roman"/>
                <w:b w:val="false"/>
                <w:i w:val="false"/>
                <w:color w:val="000000"/>
                <w:sz w:val="20"/>
              </w:rPr>
              <w:t>
10410600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водного транспорта (по профилю)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bookmarkStart w:name="z2164" w:id="189"/>
    <w:p>
      <w:pPr>
        <w:spacing w:after="0"/>
        <w:ind w:left="0"/>
        <w:jc w:val="both"/>
      </w:pPr>
      <w:r>
        <w:rPr>
          <w:rFonts w:ascii="Times New Roman"/>
          <w:b w:val="false"/>
          <w:i w:val="false"/>
          <w:color w:val="000000"/>
          <w:sz w:val="28"/>
        </w:rPr>
        <w:t>
      Примечание: при отсутствии профильного предмета (- ов) в документе об образовании, наименование профильного предмета (- ов) определяется приемной комиссией организации образования.</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послесреднего образования</w:t>
            </w:r>
          </w:p>
        </w:tc>
      </w:tr>
    </w:tbl>
    <w:bookmarkStart w:name="z2150" w:id="190"/>
    <w:p>
      <w:pPr>
        <w:spacing w:after="0"/>
        <w:ind w:left="0"/>
        <w:jc w:val="left"/>
      </w:pPr>
      <w:r>
        <w:rPr>
          <w:rFonts w:ascii="Times New Roman"/>
          <w:b/>
          <w:i w:val="false"/>
          <w:color w:val="000000"/>
        </w:rPr>
        <w:t xml:space="preserve">                          Форма электронного заявления</w:t>
      </w:r>
    </w:p>
    <w:bookmarkEnd w:id="190"/>
    <w:bookmarkStart w:name="z2151" w:id="191"/>
    <w:p>
      <w:pPr>
        <w:spacing w:after="0"/>
        <w:ind w:left="0"/>
        <w:jc w:val="both"/>
      </w:pPr>
      <w:r>
        <w:rPr>
          <w:rFonts w:ascii="Times New Roman"/>
          <w:b w:val="false"/>
          <w:i w:val="false"/>
          <w:color w:val="000000"/>
          <w:sz w:val="28"/>
        </w:rPr>
        <w:t>
      Фамилия, имя, отчество поступающего _____________________________</w:t>
      </w:r>
    </w:p>
    <w:bookmarkEnd w:id="191"/>
    <w:bookmarkStart w:name="z2152" w:id="192"/>
    <w:p>
      <w:pPr>
        <w:spacing w:after="0"/>
        <w:ind w:left="0"/>
        <w:jc w:val="both"/>
      </w:pPr>
      <w:r>
        <w:rPr>
          <w:rFonts w:ascii="Times New Roman"/>
          <w:b w:val="false"/>
          <w:i w:val="false"/>
          <w:color w:val="000000"/>
          <w:sz w:val="28"/>
        </w:rPr>
        <w:t>
      ИИН _____________________________________</w:t>
      </w:r>
    </w:p>
    <w:bookmarkEnd w:id="192"/>
    <w:bookmarkStart w:name="z2153" w:id="193"/>
    <w:p>
      <w:pPr>
        <w:spacing w:after="0"/>
        <w:ind w:left="0"/>
        <w:jc w:val="both"/>
      </w:pPr>
      <w:r>
        <w:rPr>
          <w:rFonts w:ascii="Times New Roman"/>
          <w:b w:val="false"/>
          <w:i w:val="false"/>
          <w:color w:val="000000"/>
          <w:sz w:val="28"/>
        </w:rPr>
        <w:t>
      Контактный телефон ________________________</w:t>
      </w:r>
    </w:p>
    <w:bookmarkEnd w:id="193"/>
    <w:p>
      <w:pPr>
        <w:spacing w:after="0"/>
        <w:ind w:left="0"/>
        <w:jc w:val="both"/>
      </w:pPr>
      <w:bookmarkStart w:name="z2154" w:id="194"/>
      <w:r>
        <w:rPr>
          <w:rFonts w:ascii="Times New Roman"/>
          <w:b w:val="false"/>
          <w:i w:val="false"/>
          <w:color w:val="000000"/>
          <w:sz w:val="28"/>
        </w:rPr>
        <w:t xml:space="preserve">
      Код и наименование первой специальности и организации ТиППО </w:t>
      </w:r>
    </w:p>
    <w:bookmarkEnd w:id="194"/>
    <w:p>
      <w:pPr>
        <w:spacing w:after="0"/>
        <w:ind w:left="0"/>
        <w:jc w:val="both"/>
      </w:pPr>
      <w:r>
        <w:rPr>
          <w:rFonts w:ascii="Times New Roman"/>
          <w:b w:val="false"/>
          <w:i w:val="false"/>
          <w:color w:val="000000"/>
          <w:sz w:val="28"/>
        </w:rPr>
        <w:t xml:space="preserve">_________________________________________________ </w:t>
      </w:r>
    </w:p>
    <w:bookmarkStart w:name="z2155" w:id="195"/>
    <w:p>
      <w:pPr>
        <w:spacing w:after="0"/>
        <w:ind w:left="0"/>
        <w:jc w:val="both"/>
      </w:pPr>
      <w:r>
        <w:rPr>
          <w:rFonts w:ascii="Times New Roman"/>
          <w:b w:val="false"/>
          <w:i w:val="false"/>
          <w:color w:val="000000"/>
          <w:sz w:val="28"/>
        </w:rPr>
        <w:t xml:space="preserve">
      Код и наименование второй специальности и организации ТиППО </w:t>
      </w:r>
    </w:p>
    <w:bookmarkEnd w:id="195"/>
    <w:bookmarkStart w:name="z2156" w:id="196"/>
    <w:p>
      <w:pPr>
        <w:spacing w:after="0"/>
        <w:ind w:left="0"/>
        <w:jc w:val="both"/>
      </w:pPr>
      <w:r>
        <w:rPr>
          <w:rFonts w:ascii="Times New Roman"/>
          <w:b w:val="false"/>
          <w:i w:val="false"/>
          <w:color w:val="000000"/>
          <w:sz w:val="28"/>
        </w:rPr>
        <w:t xml:space="preserve">
      Код и наименование третьей специальности и организации ТиППО </w:t>
      </w:r>
    </w:p>
    <w:bookmarkEnd w:id="196"/>
    <w:bookmarkStart w:name="z2157" w:id="197"/>
    <w:p>
      <w:pPr>
        <w:spacing w:after="0"/>
        <w:ind w:left="0"/>
        <w:jc w:val="both"/>
      </w:pPr>
      <w:r>
        <w:rPr>
          <w:rFonts w:ascii="Times New Roman"/>
          <w:b w:val="false"/>
          <w:i w:val="false"/>
          <w:color w:val="000000"/>
          <w:sz w:val="28"/>
        </w:rPr>
        <w:t xml:space="preserve">
      Код и наименование четвертой специальности и организации ТиППО </w:t>
      </w:r>
    </w:p>
    <w:bookmarkEnd w:id="197"/>
    <w:bookmarkStart w:name="z2158" w:id="198"/>
    <w:p>
      <w:pPr>
        <w:spacing w:after="0"/>
        <w:ind w:left="0"/>
        <w:jc w:val="both"/>
      </w:pPr>
      <w:r>
        <w:rPr>
          <w:rFonts w:ascii="Times New Roman"/>
          <w:b w:val="false"/>
          <w:i w:val="false"/>
          <w:color w:val="000000"/>
          <w:sz w:val="28"/>
        </w:rPr>
        <w:t xml:space="preserve">
      Базовое образование ________________ </w:t>
      </w:r>
    </w:p>
    <w:bookmarkEnd w:id="198"/>
    <w:bookmarkStart w:name="z2159" w:id="199"/>
    <w:p>
      <w:pPr>
        <w:spacing w:after="0"/>
        <w:ind w:left="0"/>
        <w:jc w:val="both"/>
      </w:pPr>
      <w:r>
        <w:rPr>
          <w:rFonts w:ascii="Times New Roman"/>
          <w:b w:val="false"/>
          <w:i w:val="false"/>
          <w:color w:val="000000"/>
          <w:sz w:val="28"/>
        </w:rPr>
        <w:t xml:space="preserve">
      Язык обучения _____________________ </w:t>
      </w:r>
    </w:p>
    <w:bookmarkEnd w:id="199"/>
    <w:p>
      <w:pPr>
        <w:spacing w:after="0"/>
        <w:ind w:left="0"/>
        <w:jc w:val="both"/>
      </w:pPr>
      <w:bookmarkStart w:name="z2160" w:id="200"/>
      <w:r>
        <w:rPr>
          <w:rFonts w:ascii="Times New Roman"/>
          <w:b w:val="false"/>
          <w:i w:val="false"/>
          <w:color w:val="000000"/>
          <w:sz w:val="28"/>
        </w:rPr>
        <w:t>
      Предусматривается квота приема __________________________________</w:t>
      </w:r>
    </w:p>
    <w:bookmarkEnd w:id="200"/>
    <w:p>
      <w:pPr>
        <w:spacing w:after="0"/>
        <w:ind w:left="0"/>
        <w:jc w:val="both"/>
      </w:pPr>
      <w:r>
        <w:rPr>
          <w:rFonts w:ascii="Times New Roman"/>
          <w:b w:val="false"/>
          <w:i w:val="false"/>
          <w:color w:val="000000"/>
          <w:sz w:val="28"/>
        </w:rPr>
        <w:t xml:space="preserve">                               (необходимую категорию отметить)</w:t>
      </w:r>
    </w:p>
    <w:bookmarkStart w:name="z2161" w:id="201"/>
    <w:p>
      <w:pPr>
        <w:spacing w:after="0"/>
        <w:ind w:left="0"/>
        <w:jc w:val="both"/>
      </w:pPr>
      <w:r>
        <w:rPr>
          <w:rFonts w:ascii="Times New Roman"/>
          <w:b w:val="false"/>
          <w:i w:val="false"/>
          <w:color w:val="000000"/>
          <w:sz w:val="28"/>
        </w:rPr>
        <w:t xml:space="preserve">
      С Единой инструкцией по проведению Конкурса ознакомлен(-а). </w:t>
      </w:r>
    </w:p>
    <w:bookmarkEnd w:id="201"/>
    <w:bookmarkStart w:name="z2162" w:id="202"/>
    <w:p>
      <w:pPr>
        <w:spacing w:after="0"/>
        <w:ind w:left="0"/>
        <w:jc w:val="both"/>
      </w:pPr>
      <w:r>
        <w:rPr>
          <w:rFonts w:ascii="Times New Roman"/>
          <w:b w:val="false"/>
          <w:i w:val="false"/>
          <w:color w:val="000000"/>
          <w:sz w:val="28"/>
        </w:rPr>
        <w:t>
      Даю согласие на сбор, обработку персональных данных: да (нет)</w:t>
      </w:r>
    </w:p>
    <w:bookmarkEnd w:id="2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